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 zobaczył człowieka niewidomego od urodzenia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uczniowie Jego mówiąc Rabbi kto zgrzeszył on czy rodzice jego tak, że niewidomy zostałby urodzony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ani ten zgrzeszył ani rodzice jego ale aby zostałby objawiony (zostałyby objawione) dzieła Boga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 trzeba wykonywać dzieła (Tego) który posłał Mnie dopóki dzień jest nadchodzi noc gdy nikt może działać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 świecie byłbym światło jestem świata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powiedziawszy splunął na ziemię i uczynił błoto ze śliny i nałożył błoto na oczy niewidomego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odchodź obmyj się w sadzawce Syloe co jest tłumaczone który jest wysłany odszedł więc i obmył się i przyszedł widząc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sąsiedzi i widujący go przedtem że niewidomy był mówili nie to jest siadujący i żebrzący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 że ten jest inni zaś że podobny mu jest on mówił że ja jestem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mu jak zostały otworzone twoje oczy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on i powiedział człowiek który jest nazywany Jezus błoto uczynił i nałożył na moje oczy i powiedział mi odchodź do sadzawki Syloe i obmyj się odszedłszy zaś i umywszy się przejrzałem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 mu gdzie jest On mówi nie wiem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Prowadzą go do faryzeuszy dopiero co niewidomego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szabat gdy błoto uczynił Jezus i otworzył jego oczy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więc pytali go i faryzeusze w jaki sposób przejrzał zaś powiedział im błoto nałożył na oczy mi i obmyłem się i widzę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z faryzeuszów niektórzy Ten człowiek nie jest od Boga bo szabatu nie zachowuje inni mówili jak może człowiek grzeszny takie znaki czynić i rozdarcie było wśród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(do) niewidomego znowu ty co mówisz o Nim że otworzył twoje oczy (on) zaś powiedział że Prorok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uwierzyli więc Judejczycy o nim że niewidomy był i przejrzał aż kiedy zawołali rodziców jego (tego) który przejrzał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ich mówiąc to jest syn wasz o którym wy mówicie że niewidomy został zrodzony jak więc teraz widzi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im rodzice jego i powiedzieli wiemy że to jest syn nasz i że niewidomy został zrodzony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teraz widzi nie wiemy lub kto otworzył jego oczy my nie wiemy on swoje lata ma jego zapytajcie on o sobie powie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powiedzieli rodzice jego gdyż bali się Judejczyków już bowiem ułożyli się Judejczycy że jeśli ktoś Go wyznałby Pomazańcem wyłączony ze zgromadzenia stałby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Dla- tego rodzice jego powiedzieli że swoje lata ma jego zapytajcie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Zawołali więc (z) drugi raz człowieka który był niewidomy i powiedzieli mu oddaj chwałę Bogu my wiemy że człowiek ten grzeszny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więc on i powiedział jeśli grzeszny jest nie wiem jedno wiem że niewidomy będąc teraz widzę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zaś mu znowu co uczynił ci jak otworzył tobie oczy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powiedziałem wam już i nie słuchaliście co znowu chcecie słyszeć czy i wy chcecie Jego uczniowie zostać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Znieważyli więc go i powiedzieli ty jesteś uczeń Jego my zaś Mojżesza jesteśmy uczniowie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 że (do) Mojżesza mówił Bóg Ten zaś nie wiemy skąd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człowiek i powiedział im w bowiem tym dziwne jest że wy nie wiecie skąd jest a otworzył mi oczy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 że grzeszników Bóg nie słucha ale jeśli ktoś pobożny byłby i wolę Jego czyniłby tego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 nie zostało usłyszane że otworzył ktoś oczy niewidomemu który jest urodzony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był On z Boga nie mógł czynić nic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i powiedzieli mu w grzechach ty zostałeś zrodzony cały i ty nauczasz nas i wyrzucili go poza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Jezus że wyrzucili go poza i znalazłszy go powiedział mu ty wierzysz w Syna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on i powiedział kto jest Panie aby uwierzyłbym w 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Jezus i widziałeś Go i mówiący z tobą Nim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(On) zaś powiedział wierzę Panie i oddał cześć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na sąd Ja na świat ten przyszedłem aby nie widzący przejrzeliby i widzący niewidomi staliby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z faryzeuszy ci będący z Nim i powiedzieli Mu czy i my niewidomi jesteśmy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Jezus jeśli niewidomi byliście nie (kiedy)kolwiek mieliście grzechu teraz zaś mówicie że widzimy więc grzech wasz trwa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2024-04-27T16:13:05Z</dcterms:modified>
</cp:coreProperties>
</file>