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pierwsze słowo uczyniłem o wszystkich o Teofilu które zaczął Jezus czynić zarówno i nauczać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którego dnia przykazawszy wysłannikom przez Ducha Świętego których wybrał został uniesiony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i postawił obok siebie (jako) żyjącego po wycierpieć Mu w wielu pewnych dowodach przez dni czterdzieści dając siebie widzieć im i mówiąc (te) o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jedząc wspólnie z nimi nakazał im od Jerozolimy nie być oddalonymi ale oczekiwać obietnicy Ojca którą słyszeliście (ode)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Jan wprawdzie zanurzył (w) wodzie wy zaś zostaniecie zanurzeni w Duchu Świętym nie po wielu 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zszedłszy się pytali Go mówiąc Panie czy w czasie tym przywracasz królestwo Izraelowi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nie wasze jest poznać czasy lub pory które Ojciec umieścił we własnej władzy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weźmiecie moc który przyszedł Świętego Ducha do was i będziecie Mi świadkowie w zarówno Jeruzalem i w całej Judei i Samarii i aż do krańca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powiedziawszy patrząc oni został podniesiony i chmura podjęła Go z oczu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patrzącymi wprost byli w niebo idącego Go i oto mężowie dwaj stanęli przy nich w szacie białej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 powiedzieli mężowie Galilejczycy dlaczego stoicie przypatrując się w niebo Ten Jezus który został uniesiony od was do nieba tak przyjdzie (w) jaki sposób oglądaliście Go idącego do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 do Jeruzalem od góry która jest nazywana Oliwną która jest blisko Jeruzalem szabatu mająca drogę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weszli wstąpili do sali na piętrze gdzie byli pozostając zarówno Piotr i Jakub i Jan i Andrzej Filip i Tomasz Bartłomiej i Mateusz Jakub (syn) Alfeusza i Szymon (ten) zapaleniec i Judasz (syn)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byli trwającymi niezłomnie jednomyślnie (w) modlitwie i prośbie razem z kobietami i Marią matką Jezusa i z braćmi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dniach tych wstawszy Piotr w środku uczniów powiedział był zarówno tłum imion na tym samym jak sto dwadzieścia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 trzeba było zostać wypełnionym Pismo to które wcześniej powiedział Duch Święty przez usta Dawida o Judaszu który stał się przewodnikiem (tych) którzy schwytali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który jest zaliczony był z nami i dostał w udziale dziedzictwo posługi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wprawdzie więc nabył miejsce z zapłaty niesprawiedliwości i padł na twarz który stał się pękł wpół i został wylany (zostały wylane) wszystkie wnętrzności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znajome stało się wszystkim zamieszkującym Jeruzalem tak, że zostać nazwanym miejsce to własną mową ich Akeldama tego jest miejsce krwi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w zwoju psalmów niech stanie się mieszkanie jego puste i nie niech jest zamieszkujący w niej i doglądanie jego oby wziął 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 którzy zeszli się (do) nas mężów w całym czasie w którym wszedł i wyszedł przed nas Pan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zacząwszy od zanurzenia Jana aż do dnia którego został uniesiony od nas świadkiem powstania Jego stać się razem z nami jeden (z)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dwaj Józefa który jest nazywany Barsabą który został przezywany Justus i Mattiasza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pomodliwszy się powiedzieli Ty Panie znawco serca wszystkich wskaż z tych dwóch którego jednego wybrałeś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wziąć dziedzictwo posługi tej i wysłannictwa od którego przekroczył Judasz (żeby) pójść ku miejscu własnemu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losy ich i padł los na Mattiasza i został dołączony z jedenastoma wysłannikami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2024-04-26T12:21:25Z</dcterms:modified>
</cp:coreProperties>
</file>