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zaś pewien był w Cezarei imieniem Korneliusz setnik z kohorty która jest nazywana italską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bojący się Boga z całym domem jego czyniący zarówno jałmużny liczne ludowi i proszący Boga przez cały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w widzeniu wyraźnie jakby godziny dziewiątej dnia zwiastuna Boga który wszedł do niego i który powiedział mu Korneliuszu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spojrzawszy wprost na niego i przestraszony który stał się powiedział co jest Panie powiedział zaś mu modlitwy twoje i jałmużny twoje weszły ku pamiątce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poślij do Joppy mężów i wezwij Szymona który jest przezywany Piotr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goszczony u pewnego Szymona garbarza któremu jest dom przy morzu ten powie ci co tobie trzeba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odszedł zwiastun mówiący Korneliuszowi zawoławszy dwóch (z) domowników jego i żołnierza pobożnego (z) trwających niezłomnie (przy)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wyjaśniwszy im wszystkie wysłał ich do Joppy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(Tego) zaś następnego dnia gdy idą drogą tamci i (do) miasta gdy zbliżają się wszedł Piotr na taras pomodlić się o godzinie szóstej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zaś bardzo głodny i chciał skosztować gdy przygotowują zaś oni spadło na niego zdumienie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 niebo które jest otworzone i schodzące na niego naczynie jakieś jak płótno wielkie czterema początkami które jest związane i które jest spuszczone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był (były) wszystkie czworonogi ziemi i zwierzęta i pełzające i ptaki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głos do niego wstawszy Piotrze zarzynaj i zjedz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 przenigdy Panie gdyż nigdy zjadłem każde pospolite lub nieczyste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znów po drugi raz do niego co Bóg oczyścił ty nie miej za pospolite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stało się do trzykrotnie i znowu zostało uniesione naczynie do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 sobie był w niepokoju Piotr czym- kolwiek oby jest widzenie które zobaczył i oto mężowie którzy są wysłani od Korneliusza zapytawszy (o) dom Szymona stanęli obok przy bramie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wypytywali się czy Szymon który jest przezywany Piotr tutaj jest goszczony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gdy rozważa o widzeniu powiedział mu Duch oto mężowie trzej szukają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wstawszy zejdź i idź razem z nimi nic wątpiąc dlatego, że Ja wysłałem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Zszedłszy zaś Piotr do mężów którzy są wysłani od Korneliusza do niego powiedział oto ja jestem którego szukacie jaka przyczyna dla którego jesteście obecni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Wezwawszy więc ich ugościł (tego) zaś następnego dnia Piotr wyszedł z nimi i niektórzy (z) braci (tych) z Joppy poszli razem (z)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weszli do Cezarei zaś Korneliusz był oczekujący ich zwoławszy do siebie krewnych jego i koniecznych przyjaciół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stało się wejść Piotr wyszedłszy na spotkanie mu Korneliusz upadłszy do stóp oddał cześć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go podniósł mówiąc powstań i ja sam człowiek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rozmawiając razem z nim wszedł i znajduje którzy zeszli się licznych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zarówno do nich wy wiecie jak niegodziwe jest mężowi Judejskiemu być przyłączonym lub podchodzić do innoplemiennego a mnie Bóg pokazał nikogo pospolitym lub nieczystym nazywać człowiekiem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bez sprzeciwu przyszedłem zostawszy wezwanym pytam się więc (dla) jakiego słowa wezwaliście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Korneliusz powiedział od czwartego dnia aż do tej godziny byłem poszczący i (o) dziewiątej godzinie modlący się w domu moim i oto mąż stanął przede mną w szacie lśniącej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Korneliuszu została wysłuchana twoja modlitwa i jałmużny twoje zostały przypomniane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więc do Joppy i wezwij do siebie Szymona który jest przezywany Piotr ten jest goszczony w domu Szymona garbarza przy morzu który przybywszy powie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więc posłałem do ciebie ty zarówno dobrze uczyniłeś przybywszy teraz więc wszyscy my przed Bogiem jesteśmy obecni usłyszeć wszystkie które są polecone ci przez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Otworzywszy zaś Piotr usta powiedział na prawdę chwytam że nie jest stronniczy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 bojący się Go i czyniący sprawiedliwość godny przyjęcia (dla) Niego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które wysłał synom Izraela głosząc dobrą nowinę pokoju przez Jezusa Pomazańca Ten jest wszystkich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znacie która stała się wypowiedź według całej Judei zacząwszy od Galilei po zanurzeniu które ogłosił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Jezusa z Nazaretu jak namaścił Go Bóg Duchem Świętym i mocą który przyszedł dobrze czyniąc i uzdrawiając wszystkich którzy są wyzyskiwani przez oszczercę gdyż Bóg był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jesteśmy świadkowie wszystkiego co uczynił w zarówno krainie Judejczyków i w Jeruzalem którego zabili powiesiwszy na drzewie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wzbudził trzeciego dnia i dał Mu widocznym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całemu ludowi ale świadkom którzy zostali wcześniej wybrani przez Boga nam którzy jedliśmy razem i piliśmy razem z Nim po powstać On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nam ogłosić ludowi i zaświadczyć że On jest który jest ustanowiony przez Boga sędzia żyjących i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wszyscy prorocy świadczą uwolnienie (od) grzechów wziąć przez imię Jego każdy wierzący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gdy mówi Piotr wypowiedzi te spadł Duch Święty na wszystkich słuchających słowa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(ci) z obrzezania wierni ilu przyszli razem z Piotrem że i na pogan dar Świętego Ducha jest wylewany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bowiem ich mówiących językami i wywyższających Boga wtedy odpowiedział Piotr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wody zabronić może ktoś (aby) nie zostać zanurzonymi ci którzy Ducha Świętego otrzymali tak, jak i 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Polecił także im zostać zanurzonymi w imieniu Pana wtedy poprosili go pozostać dni jakieś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2024-04-29T18:50:54Z</dcterms:modified>
</cp:coreProperties>
</file>