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zaś wysłannicy i bracia będący w Judei że i poganie przyjęli Słowo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Piotr do Jerozolimy rozsądzali ku niemu (ci) z obrzezania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że do mężów nieobrzezanie mających wszedłeś i jadłeś razem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Zacząwszy zaś Piotr wyjaśniał im kolejno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byłem w mieście Joppie modlący się i zobaczyłem w zdumieniu widzenie schodzące naczynie jakieś jak płótno wielkie czterema początkami które jest spuszczone z nieba i przyszło aż do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 spojrzawszy wprost dostrzegłem i zobaczyłem czworonogi ziemi i zwierzęta i pełzające i ptaki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zaś głos mówiący mi wstawszy Piotrze zarzynaj i zjedz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zaś przenigdy Panie gdyż wszystko pospolite lub nieczyste nigdy weszło do ust moich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zaś mi głos po drugi raz z nieba co Bóg oczyścił ty nie miej za pospolite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stało się do trzykrotnie i znowu zostało wciągnięte wszystko do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natychmiast trzej mężowie stanęli obok przy domu w którym byłem którzy są wysłani z Cezarei do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mi Duch przyjść razem z nimi nic wahając się przyszło zaś razem ze mną i sześciu braci tych i weszliśmy do domu męża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 także nam jak zobaczył zwiastuna w domu jego który został postawiony i który powiedział mu wyślij do Joppy mężów i wezwij Szymona który jest przezywany Piotrem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powie wypowiedzi do ciebie w których zostaniesz zbawiony ty i cały dom twój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zacząć mi mówić spadł Duch Święty na nich tak, jak i na nas na początku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Została przypomniana mi zaś wypowiedź Pana jaką mówił Jan wprawdzie zanurzył wodą was zaś zostaniecie zanurzeni w Duchu Świętym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równy dar dał im Bóg jak i nam którzy uwierzyliśmy w Pana Jezusa Pomazańca ja zaś jak byłem mocny zabronić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te ucichli i chwalili Boga mówiąc zatem i poganom Bóg nawrócenie dał do życia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(Ci) wprawdzie więc którzy zostali rozproszeni z (powodu) ucisku który stał się z powodu Szczepana przyszło aż do Fenicji i Cypru i Antiochii nikomu mówiąc Słowo jeśli nie jedynie Judejczykom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niektórzy z nich mężowie Cypryjczycy i Cyrenejczycy którzy wszedłszy do Antiochii mówili do Greków głosząc dobrą nowinę Pana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ręka Pana z nimi wielka zarówno liczba która uwierzyła nawróciła się do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usłyszane zaś słowo do uszów zgromadzenia w Jerozolimie o nich i posłali Barnabę przyjść aż do Antiochii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przybywszy i zobaczywszy łaskę Boga uradował się i prosił wszystkich wcześniejszym postanowieniem serca pozostawać (w) 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był mąż dobry i pełny Ducha Świętego i wiary i został przyłączony tłum dość liczny (dla)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zaś do Tarsu Barnaba poszukać Saula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znalazłszy go przyprowadził go do Antiochii stało się zaś oni rok cały zostać zebranymi w zgromadzeniu i nauczać tłum dość duży otrzymać zarówno najpierw w Antiochii uczniowie chrześcijanami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zaś dniach zeszli z Jerozolimy prorocy do Antiochii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zaś jeden z nich imieniem Agabus oznaczył przez Ducha głód wielki mieć być na całym świecie zamieszkałym który i stał się za Klaudiusza cesarza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(z) uczniów tak, jak miał dostatek ktoś ustanowione każdy (z) nich na posługę posłać zamieszkującym w Judei braciom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i uczynili wysławszy do starszych przez rękę Barnaby i Saula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2024-04-30T21:26:41Z</dcterms:modified>
</cp:coreProperties>
</file>