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zaś do Derbe i Listry i oto uczeń pewien był tam imieniem Tymoteusz syn kobiety pewnej judejskiej wiernej ojca zaś Greka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poświadczony przez (tych) w Listrze i Ikonium braci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chciał Paweł razem z nim wyjść i wziąwszy obrzezał go z powodu Judejczyków (tych) będących w miejscach tamtych wiedzieli bowiem wszyscy ojcem jego że Grek był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przechodzili (te) miasta przekazywali im strzec postanowień które są osądzone przez wysłanników i starszych w 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więc zgromadzenia były wzmocnione (w) wierze i obfitowały liczbą co dzień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Przeszedłszy zaś Frygię i galacką krainę zostawszy powstrzymanymi przez Świętego Ducha powiedzieć Słowo w Azji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po Mizji próbowali naprzeciw Bitynii iść i nie pozwolił im Duch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Przeszedłszy zaś Mizję zeszli do Troady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widzenie przez noc zostało ukazane Pawłowi mąż pewien był Macedończyk stojąc zachęcając go i mówiąc przeszedłszy do Macedonii pomóż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(to) widzenie zobaczył zaraz poszukaliśmy wyjść do Macedonii dochodząc że przywołał nas Pan ogłosić dobrą nowinę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Zostawszy wyprowadzonymi więc z Troady pojechaliśmy prosto ku Samotrace także nadchodzącego dnia do Neapolu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zarówno do Filippi która jest pierwszej części Macedonii miasto kolonia byliśmy zaś w tym mieście przebywając dni jakichś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dnia szabatów wyszliśmy na zewnątrz miasta obok rzeki gdzie było wnioskowane modlitwa być i usiadłszy mówiliśmy (do) które zeszły się kobiet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pewna kobieta imieniem Lidia sprzedawczyni purpury (z) miasta Tiatyry czcząca Boga słuchała której Pan otworzył serce zważać co są mówione przez Pawła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została zanurzona i dom jej poprosiła mówiąc jeśli osądzacie mnie wierną Pana być wszedłszy do domu mojego pozostańcie i przymusiła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idąc nam na modlitwę służąca pewna mająca ducha wróżby wyjść naprzeciw nam która zarobek wielki przydawała panom jej wróżąc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która towarzyszyła Pawłowi i nam krzyczała mówiąc ci ludzie niewolnicy Boga Najwyższego są którzy zwiastują nam drogę zbawienia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czyniła przez wiele dni oburzywszy się zaś Paweł i odwróciwszy się duchowi powiedział nakazuję ci w imieniu Jezusa Pomazańca wyjść od niej i wyszedł tej godziny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panowie jej że wyszła nadzieja zarobku ich chwyciwszy Pawła i Sylasa zaciągnęli na rynek przed przywódców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doprowadziwszy ich (do) dowódców strażników powiedzieli ci ludzie niepokoją nasze miasto Judejczycy będąc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zwiastują zwyczaje których nie wolno nam przyjmować ani czynić Rzymianami będąc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wspólnie przystąpił tłum przeciw nim i dowódcy straży rozdarłszy ich szaty kazali chłostać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zarówno nałożywszy im ciosów rzucili do strażnicy nakazawszy strażnikowi więziennemu niezawodnie zachowywać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nakaz taki otrzymując rzucił ich do bardziej wewnętrznej strażnicy i stopy ich zabezpieczył w drzewie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zaś północy Paweł i Sylas modląc się śpiewali hymn Bogu przysłuchiwali się zaś im więźniowie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Nagle zaś trzęsienie ziemi stało się wielkie tak, że zostać potrząśnięte fundamenty więzienia zostały otworzone także od razu drzwi wszystkie i wszystkich więzy został zwolniony (zostały zwolnione)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Zbudzony zaś który stał się strażnik więzienny i zobaczywszy które są otworzone drzwi strażnicy dobywszy miecza zamierzał siebie zabić wnioskując wymknąć się więźniom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zaś głosem wielkim Paweł mówiąc nic uczyniłbyś sobie złego wszyscy bowiem jesteśmy tutaj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Poprosiwszy zaś światła wskoczył i drżący który stał się przypadł do Pawła i Sylasa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poprowadziwszy naprzód ich na zewnątrz powiedział panowie co mnie trzeba czynić aby zostałbym zbawiony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(Ci) zaś powiedzieli uwierz w Pana Jezusa Pomazańca a zostaniesz zbawiony ty i dom twój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mu Słowo Pana i wszystkim w domu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przyjąwszy ich w tej godzinie nocą obmył od ciosów i został zanurzony on i (ci) jego wszyscy od razu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Poprowadziwszy zarówno ich do domu jego podał stół i rozweselił się (z) całym domem wierząc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zaś gdy stał się wysłali dowódcy straży trzymających rózgę mówiąc oddal ludzi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Oznajmił zaś strażnik więzienny słowa te do Pawła że wysłali dowódcy straży aby zostalibyście uwolnieni teraz więc wyszedłszy idźcie w 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Paweł powiedział do nich wychłostawszy nas publicznie bez sądów ludzi Rzymianami będących rzucili do strażnicy i teraz potajemnie nas wyrzucają nie bowiem ale przyszedłszy sami nas niech wyprowadzą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Oznajmili zaś dowódcom straży trzymający rózgę wypowiedzi te i przestraszyli się usłyszawszy że Rzymianie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poprosili ich i wyprowadziwszy prosili wyjść (z) miasta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zaś ze strażnicy weszli do Lidii i zobaczywszy braci zachęcili ich i wyszli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2024-04-25T17:45:12Z</dcterms:modified>
</cp:coreProperties>
</file>