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Dzieje Apostolskie</w:t>
      </w:r>
    </w:p>
    <w:p>
      <w:pPr>
        <w:pStyle w:val="Nagwek2"/>
        <w:keepNext/>
        <w:jc w:val="center"/>
      </w:pPr>
      <w:r>
        <w:t>Rozdział 19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Stało się zaś podczas (gdy) Apollos być w Koryncie Paweł przeszedłszy wyżynne części przyjść do Efezu i znalazłszy jakichś uczniów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do nich czy Ducha Świętego otrzymaliście uwierzywszy zaś powiedzieli do niego ale ani czy Duch Święty jest usłyszeliśmy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zarówno do nich w co więc zostaliście zanurzeni zaś powiedzieli w Jana zanurzeniu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zaś Paweł Jan wprawdzie zanurzył zanurzeniem nawrócenia ludowi mówiąc w przychodzącego po nim aby uwierzyliby to jest w Pomazańca Jezusa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Usłyszawszy zaś zostali zanurzeni w imię Pana Jezusa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gdy nałożył na nich Paweł ręce przyszedł Duch Święty na nich mówili zarówno językami i prorokowali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Było zaś wszystkich mężów jakby dwunastu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Wszedłszy zaś do zgromadzenia mówił otwarcie przez miesięcy trzy rozmawiając i przekonując o Królestwie Boga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zaś niektórzy zostali zatwardzeni i nie okazali posłuszeństwa złorzecząc drodze przed mnóstwem odstąpiwszy od nich odłączył uczniów co dzień rozmawiając w szkole Tyrannosa pewnego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zaś stało się przez lata dwa tak, że wszyscy zamieszkujący Azję usłyszeć Słowo Pana Jezusa Judejczycy zarówno i Grecy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Moce zarówno nie które zdarzyły się uczynił Bóg przez ręce Pawła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tak, że i na będących słabymi być noszone ze skóry jego chusty lub fartuchy i być uwolnionymi od ich chorób zarówno duchy niegodziwe wychodzić z nich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Usiłowali zaś niektórzy z obchodzących wkoło Judejczyków egzorcystów wymieniać nad mającymi duchy niegodziwe imię Pana Jezusa mówiąc zaklinamy was (na) Jezusa którego Paweł głosi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Byli zaś pewni synowie Scewy Judejczyka arcykapłana siedem to czyniący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Odpowiedziawszy zaś duch niegodziwy powiedział Jezusa znam i (o) Pawle wiem wy zaś kim jesteście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naskakując na nich (ten) człowiek w którym był duch niegodziwy i zapanowawszy (nad) nimi okazał siłę na nich tak, że nadzy i którzy są poranieni wymknąć się z domu tego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zaś stało się znajome wszystkim Judejczykom zarówno i Grekom zamieszkującym Efez i spadł strach na wszystkich nich i było uczynione wielkim imię Pana Jezusa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Liczni zarówno którzy uwierzyli przychodzili wyznając i oznajmiając postępowania 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Dość liczni zaś (z tych) magiczne którzy uczynili zniósłszy zwoje palili przed wszystkimi i zrachowali szacunki ich i znaleźli srebra dziesiątków tysięcy pięć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na mocy Słowo Pana wzrastało i było silne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zaś zostało wypełnione te umieścił Paweł w Duchu przeszedłszy Macedonię i Achaję iść do Jeruzalem powiedziawszy że po stać się mnie tam trzeba mi i Rzym zobaczyć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Wysławszy zaś do Macedonii dwóch (ze) służących mu Tymoteusza i Erasta on trzymał czas ku Azji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Stał się zaś w porze tej zamęt nie mały co do drogi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Demetriusz bowiem pewien imieniem złotnik czyniący świątyń srebrne Artemidy podawał rzemieślnikom trud nie mały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tych zgromadziwszy i około takich pracowników powiedział mężowie wiecie że z tego zarobku dobrobyt nasz jest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widzicie i słyszycie że nie jedynie Efezu ale prawie całej Azji Paweł Ten przekonawszy przestawił dość liczny tłum mówiąc że nie są bogowie przez ręce stający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jedynie zaś ta jest w niebezpieczeństwie nam część ku poniewierce przyjść ale i wielkiej bogini Artemidy świątynia za nic zostać policzona mieć zarówno i być zniesioną wielkość jej którą cała Azja i świat zamieszkały czci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Usłyszawszy zaś i którzy stali się pełni wzburzenia krzyczeli mówiąc wielka Artemida Efeska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zostało napełnione miasto całe wrzawą ruszyli zarówno jednomyślnie do teatru wspólnie porwawszy Gajusa i Arystarcha Macedończyków towarzyszy podróży Pawła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Paweł gdy chce wejść w lud nie pozwolili mu uczniowie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Niektórzy zaś i (z) rządców Azji będąc mu przyjaciele posławszy do niego prosili nie dać siebie samego do teatru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Inni wprawdzie więc inne coś krzyczeli było bowiem zgromadzenie które jest zdumione i większość nie wiedziała czego ze względu na zeszli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zaś tłumu wywlekli Aleksandra wysuwając go Judejczycy zaś Aleksander potrząsnąwszy ręką chciał bronić się (wobec) ludu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Poznawszy zaś że Judejczyk jest głos stał się jeden z wszystkich jak na godzin dwie krzyczących wielka Artemida Efeska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Powściągnąwszy zaś pisarz tłum mówi mężowie Efezjanie kto bowiem jest człowiek który nie zna (że) Efezjan miasto opiekunem świątyni będącej wielką bogini Artemidy i (tego) spadłego od Zeusa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niezaprzeczalne więc będąc te które trzeba jest wam którzy są powściągniętymi być i niczego lekkomyślnie robić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Przyprowadziliście bowiem mężów tych ani świętokradców ani bluźniących (o) bogini waszej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wprawdzie więc Demetriusz i razem z nim rzemieślnicy przeciw komuś słowo mają rynkowe są prowadzone i prokonsulowie są niech oskarżają jedni drugich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zaś czegoś o inne poszukują w zgodnym z prawem zgromadzeniu zostanie wyjaśnione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bowiem narażamy się być oskarżonymi (o) rozruch o (ten) dzisiaj żadna przyczyna będąca co do której będziemy mogli oddać słowo (z powodu) zbiegowiska tego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te powiedziawszy uwolnił zgromadzenie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Textus Receptus Oblubienicy - Ewangeliczny Przekład Nowego Testamentu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Dzieje Apostolskie Rozdział 19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2024-04-30T14:06:01Z</dcterms:modified>
</cp:coreProperties>
</file>