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Spojrzawszy wprost zaś Paweł sanhedrynowi powiedział mężowie bracia ja całym sumieniem dobrym przeżyłem jak obywatel (przed) Bogiem aż do tego dnia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arcykapłan Ananiasz nakazał stojącym przy nim bić jego usta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Paweł do niego powiedział bić cię zamierza Bóg ściano która jest pobielona i ty siedzisz sądząc mnie według Prawa a przekraczając Prawo karzesz mnie być bitym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stojący przy powiedzieli arcykapłana Boga znieważasz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zarówno Paweł nie wiedziałem bracia że jest arcykapłan jest napisane bowiem (o) przywódcy ludu twego nie powiesz źle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Poznawszy zaś Paweł że jedna część jest saduceuszów zaś inna faryzeuszów krzyknął w sanhedrynie mężowie bracia ja faryzeusz jestem syn faryzeusza za nadzieję i powstanie (z) martwych ja jestem sądzony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zaś on gdy powiedział stał się rozruch faryzeuszy i saduceuszów i zostało rozdarte mnóstwo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saduceusze wprawdzie bowiem mówią nie być powstanie ani nie zwiastun ani duch faryzeusze zaś wyznają jedno i drugie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 się zaś krzyk wielki i wstawszy znawcy Pisma części faryzeuszów podnieśli ostry sprzeciw mówiąc nic złego znajdujemy w człowieku tym jeśli zaś duch powiedział mu lub zwiastun aby nie walczylibyśmy przeciwko Bogu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Wielki zaś gdy stał się rozruch mając obawy trybun nie zostałby rozerwany Paweł przez nich rozkazał wojsku zszedłszy porwać go ze środka ich prowadzić zarówno do obozu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nadchodzącej nocy przystanąwszy niego Pan powiedział odwagi Pawle jak bowiem zaświadczyłeś o Mnie w Jeruzalem tak tobie trzeba i w Rzymie zaświadczyć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stał się zaś dzień uczyniwszy niektórzy Judejczycy zbiegowisko zaklęli siebie samych mówiąc ani zjeść ani wypić aż do kiedy zabiliby Pawła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 zaś więcej (niż) czterdzieści tych sprzysiężenie czyniących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podszedłszy (do) arcykapłanów i starszych powiedzieli przekleństwem zaklęliśmy siebie samych niczego skosztować aż do kiedy zabilibyśmy Pawła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wy uwidocznijcie się trybunowi z sanhedrynem żeby jutro go sprowadziłby do was jak zamierzających dokładnie zbadać staranniej o nim my zaś przed zbliżyć się mu gotowi jesteśmy zabić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Usłyszawszy zaś syn siostry Pawła (o) zasadzce przybywszy i wszedłszy do obozu oznajmił Pawłowi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Przywoławszy zaś Paweł jednego (z) setników powiedział młodzieńca tego odprowadź do trybuna ma bowiem coś oznajmić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(Ten) wprawdzie więc wziąwszy ze sobą go przyprowadził do trybuna i mówi więzień Paweł przywoławszy mnie poprosił tego młodzieńca przyprowadzić do ciebie mającego coś powiedzieć 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Chwyciwszy zaś rękę jego trybun i oddaliwszy się na osobność wypytywał się co jest które masz oznajmić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że Judejczycy ułożyli się poprosić cię żeby jutro do sanhedrynu sprowadziłbyś Pawła jak zamierzając coś staranniej wypytywać się o 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więc nie pokładałbyś ufności im czekają w zasadzce bowiem (na) niego z nich mężowie liczniejsi (niż) czterdzieści którzy zaklęli siebie samych ani zjeść ani wypić aż do kiedy zabiliby go i teraz gotowi są czekając na (tę) od ciebie obietnicę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wprawdzie więc trybun uwolnił młodzieńca nakazawszy nikomu ujawnić że te objawiłeś względem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przywoławszy dwóch jakichś setników powiedział przygotujcie żołnierzy dwustu żeby poszlibyście aż do Cezarei i jezdnych siedemdziesięciu i włóczników dwustu od trzeciej godziny nocy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Zwierzęta zarówno postawić przy aby posadziwszy Pawła bezpiecznie dostarczyliby do Feliksa namiestnika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Napisawszy list zawierający wzór ten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Klaudiusz Lizjasz wielmożnemu namiestnikowi Feliksowi radować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Męża tego który został schwytany przez Judejczyków i mającego być zabitym przez nich przystanąwszy razem z wojskiem wyrwałem go dowiedziawszy się że Rzymianin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Chcąc zaś poznać przyczynę przez którą oskarżali go sprowadziłem go do sanhedrynu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znalazłem który jest oskarżony co do sporów Prawa ich żadne zaś zasługującego śmierci lub więzów oskarżenie mającego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został ujawniony zaś mi spisek względem (tego) męża zamierzać być przez Judejczyków natychmiast posłałem do ciebie nakazawszy i oskarżycielom mówić przeciw niemu przed tobą bądź zdrowy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wprawdzie więc żołnierze według (tego) które jest zarządzone im podniósłszy Pawła przyprowadzili przez noc do Antipatris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(Tego) zaś następnego dnia pozostawiwszy jezdnych iść razem z nim wrócili do obozu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wszedłszy do Cezarei i podawszy list namiestnikowi stawili obok i Pawła jemu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Przeczytawszy zaś namiestnik i dopytawszy się z jakiej prowincji jest i wypytawszy się że z Cylicji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Przesłucham ciebie powiedział kiedy i oskarżyciele twoi przybyliby rozkazał zarówno mu w pretorium Heroda być strzeżonym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2024-04-29T18:59:18Z</dcterms:modified>
</cp:coreProperties>
</file>