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mówią zaś oni do ludu stanęli obok nich kapłani i dowódca straży świątyni i saduceusze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oburzonymi przez (to, co) nauczać oni lud i zwiastować w Jezusie powstanie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im ręce i umieścili do strzeżenia do jutra był bowiem wieczór już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zaś którzy usłyszeli słowo uwierzyli i stała się liczba (tych) mężów jakby tysięcy pięć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na jutro zostać zebranymi ich przywódcy i starsi i znawcy Pisma w Jeruzalem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Annasza arcykapłana i Kajfasza i Jana i Aleksandra i ilu byli z rodu arcykapłańskiego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postawiwszy ich w środku wypytywali się w jakiej mocy lub w jakim imieniu uczyniliście to 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Piotr zostawszy napełnionym Duchem Świętym powiedział do nich przywódcy ludu i starsi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my dzisiaj jesteśmy sądzeni z powodu dobrodziejstwa (dla) człowieka słabego w czym ten jest uratowany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znajome niech jest wszystkim wam i całemu ludowi Izraela że w imieniu Jezusa Pomazańca Nazarejczyka którego wy ukrzyżowaliście którego Bóg wzbudził z martwych w Tym ten stoi przed wami zdrowy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kamień który został wzgardzony przez was budujących który stał się ku głowie narożnika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jest w innym nikim zbawienie nie bowiem imię jest inne pod niebem które jest dane w ludziach w którym trzeba zostać zbawionym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Oglądając zaś Piotra śmiałość i Jana i chwyciwszy że ludzie niewykształceni są i niezaznajomieni dziwili się poznawali zarówno ich że z Jezusem 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(na) człowieka patrząc razem z nimi stojącego (tego) który jest uleczony nic mieli odpowiedzieć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Rozkazawszy zaś im na zewnątrz sanhedrynu odejść razem zderzyli się przeciw sobie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co uczynimy ludziom tym gdyż wprawdzie bowiem znajomy znak stał się przez nich wszystkim zamieszkującym Jeruzalem widoczne i nie możemy wyprzeć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nie w większym zostałoby rozpowszechnione w ludzie groźbą zagrozilibyśmy im już więcej nie mówić w imieniu tym żadnemu (z)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wezwawszy ich nakazali im w ogóle nie przemawiać ani nauczać w imieniu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i Jan odpowiedziawszy do nich powiedzieli czy sprawiedliwe jest przed Bogiem was słuchać bardziej niż Boga osądźcie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możemy bowiem my co zobaczyliśmy i usłyszeliśmy nie mówić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dodatkowo zagroziwszy uwolnili ich nic znajdując (tego) jak mogliby ukarać ich z powodu ludu gdyż wszyscy chwalili Boga z powodu (tego) co stało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Lat bowiem był liczniejszych (niż) czterdzieści człowiek na którym stał się znak ten uzdrowienia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zwolnionymi zaś przyszli do swoich i oznajmili ile do nich arcykapłani i starsi powiedzieli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usłyszawszy jednomyślnie podnieśli głos do Boga i powiedzieli Władco Ty Boże który uczyniłeś niebo i ziemię i morze i wszystkie w 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przez usta Dawida chłopca Twojego (przez) którego powiedziałeś po co parsknęli poganie i ludy rozważały puste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obok królowie ziemi i przywódcy zostali zebrani na to samo przeciw Panu i przeciw Pomazańcowi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 zebrani bowiem na- prawdę przeciwko Świętemu chłopcu Twojemu Jezusowi którego namaściłeś Herod zarówno i Poncjusz Piłat razem z poganami i ludami Izraela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(aby) uczynić ile ręka Twoja i postanowienie Twoje przeznaczyła (aby) stać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Panie spojrzyj na groźby ich i daj niewolnikom Twoim ze śmiałością całą mówić Słowo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rękę Twoją wyciągnąć Ty ku uzdrowieniu i znaki i cuda stawać się przez imię Świętego chłopca Twojego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poprosili oni zostało wstrząśnięte miejsce w którym byli którzy są zebrani i zostali napełnieni wszyscy Duchem Świętym i mówili Słowo Boga ze śmiałością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mnóstwo (tych) którzy uwierzyli było serce i dusza jedna i ani jeden coś będące dobytkiem jego mówił własne być ale było im wszystkie wspólne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wielką mocą oddawali świadectwo wysłannicy (o) powstaniu Pana Jezusa łaska zarówno wielka była nad wszystkimi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cierpiący niedostatek ktoś był wśród nich ilu bowiem właścicielami terenów lub domów byli sprzedając nieśli szacunki które są sprzedawane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kładli przy stopach wysłanników zostało rozdane zaś każdemu według tego, jak- kolwiek ktoś potrzebę miał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zaś który był przezywany Barnaba przez wysłanników co jest które jest tłumaczone syn zachęty lewita Cypryjczyk rodem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jest jego pole sprzedawszy przyniósł pieniądze i położył do stóp wysłanników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2024-04-27T12:03:09Z</dcterms:modified>
</cp:coreProperties>
</file>