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zaś pewien Ananiasz imieniem z Safirą żoną jego sprzedał posiadłość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oddzielił sobie z oszacowania będąca skonsultowaną i żona jego i przyniósłszy część jakąś przy stopach wysłanników położył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Piotr Ananiaszu przez co wypełnił szatan serce twoje (by) okłamać ty Ducha Świętego i oddzielić sobie z oszacowania terenu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pozostając tobie pozostawał i zostawszy sprzedanym w twojej władzy był dlaczego po co położyłeś w sercu twoim sprawę tę nie skłamałeś ludziom ale Bogu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Słuchając zaś Ananiasz słów tych upadłszy wydał ostatnie tchnienie i stał się strach wielki na wszystkich słuchających 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Wstawszy zaś młodsi spowili go i wyniósłszy pogrzebali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 się zaś jak godzin trzech odstęp i żona jego nie wiedząc co stało się weszła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zaś jej Piotr powiedz mi czy (za) tak wiele teren oddaliście (ona) zaś powiedziała tak (za) tak wiele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Piotr powiedział do niej dlaczego po co zostałaś umówiona (zostaliście umówieni) wy doświadczyć Ducha Pana oto stopy (tych) którzy pogrzebali męża twojego przed drzwiami i wyniosą ciebie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Padła zaś od razu przy stopach jego i wydała ostatnie tchnienie wszedłszy zaś młodzieńcy znaleźli ją martwą i wyniósłszy pogrzebali przy mężu 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 się strach wielki na całe zgromadzenie i na wszystkich słuchających 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zaś ręce wysłanników stawał się (stawały się) znaki i cuda w ludzie liczne i byli jednomyślnie wszyscy w Portyku Salomona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(z) pozostałych nikt ośmielał się być przyłączonym (z) nimi ale uczynił wielkim ich lud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Coraz bardziej zaś zostali przyłączani wierzący Panu mnóstwo mężów zarówno i kobiet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na place wynosić słabych i kłaść na łożach i matach aby przechodzącego Piotra i jeśli cień ocieniłby kogoś (z) 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Schodziło zaś i mnóstwo dookoła miast w Jeruzalem niosąc słabych i którzy są trapieni przez duchy nieczyste którzy byli uleczani wszyscy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Wstawszy zaś arcykapłan i wszyscy (ci) razem z nim (ci) będący stronnictwo saduceuszów zostali napełnieni zazdrością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położyli ręce ich na wysłanników i umieścili ich w strzeżeniu publicznym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Zwiastun zaś Pana przez noc otworzył drzwi strażnicy wyprowadziwszy zarówno ich powiedział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 i zostawszy postawionymi mówcie w świątyni ludowi wszystkie wypowiedzi życia tego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zaś weszli od wczesnego ranku do świątyni i nauczali przybywszy zaś arcykapłan i (ci) razem z nim zwołali sanhedryn i cały starszyznę synów Izraela i wysłali do więzienia zostać przyprowadzonymi oni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podwładni przybywszy nie znaleźli ich w strażnicy obróciwszy się zaś oznajmili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że wprawdzie więzienie znaleźliśmy które jest zamknięte w całej niezawodności i strażników na zewnątrz stojących przed drzwiami otworzywszy zaś wewnątrz nikogo znaleźliśmy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zaś usłyszeli słowa te zarówno kapłan i dowódca straży świątyni i arcykapłani byli w niepokoju co do nich co- kolwiek oby stało się to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Przybywszy zaś ktoś oznajmił im mówiąc że oto mężowie których umieściliście w strażnicy są w świątyni stojąc i nauczając lud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odszedłszy dowódca straży razem z podwładnymi poprowadził ich nie z gwałtem bali się bowiem ludu aby nie zostaliby ukamienowani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Przyprowadziwszy zaś ich postawili w sanhedrynie i dopytywał ich arcykapłan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nie nakazem nakazaliśmy wam aby nie nauczać w imieniu tym i oto wypełniliście Jeruzalem nauką waszą i chcecie sprowadzić na nas krew człowieka tego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Piotr i wysłannicy powiedzieli być posłusznym władzy trzeba Bogu bardziej niż ludziom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ojców naszych wzbudził Jezusa (na) którego wy położyliście ręce powiesiwszy na drzewie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Bóg Początek i Wodza i Zbawiciela wywyższył prawicą Jego dać nawrócenie Izraelowi i uwolnienie (od) grzechów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my jesteśmy Jego świadkowie wypowiedzi tych i Ducha zaś Świętego którego dał Bóg którzy są posłuszni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(Ci) zaś usłyszawszy byli rozpiłowani i zaplanowali zabić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Wstawszy zaś ktoś w sanhedrynie faryzeusz imieniem Gamaliel nauczyciel Prawa szacowny każdemu ludowi rozkazał na zewnątrz (na) krótko ktoś (z) wysłanników uczynić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zarówno do nich mężowie Izraelici zważcie wy sami nad ludźmi tymi co macie robić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bowiem tymi dniami powstał Teodas mówiąc być kimś on sam (do) którego została przyłączona liczba mężów jakby czterystu który został zabity i wszyscy ilu zostali przekonani (przez) niego zostali rozproszeni i stali się ku niczemu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powstał Judasz Galilejczyk w dniach spisu i odstąpił lud dość liczny za nim i ten zginął i wszyscy ilu zostali przekonani (przez) niego zostali rozproszeni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 (o tych) teraz mówię wam odstąpcie od ludzi tych i zaniechajcie ich gdyż jeśli byłoby z ludzi postanowienie to lub dzieło to zostanie obalone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z Boga jest nie możecie obalić ich by czasem nie i walczącymi przeciw Bogu zostalibyście znalezieni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Zostali przekonani zaś (przez) niego i przywoławszy wysłanników wychłostawszy nakazali nie mówić w imieniu Jezusa i uwolnili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(Ci) wprawdzie więc poszli radując się od oblicza sanhedrynu że dla imienia Jego zostali uznani za godnych zostać znieważonymi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Każdego zarówno dnia w świątyni i w domu nie powstrzymywali się nauczając i głosząc dobrą nowinę Jezusa Pomazańca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2024-04-29T00:20:11Z</dcterms:modified>
</cp:coreProperties>
</file>