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niewolnik Jezusa Pomazańca powołany wysłannik który jest odłączony do dobrej nowiny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wcześniej została ogłoszona przez proroków Jego w Pismach Świętych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Synu Jego który stał się z nasienia Dawida według ciała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ustanowiony Synem Boga w mocy według Ducha uświęcenia z powstania martwych Jezusa Pomazańca Pana naszego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którego otrzymaliśmy łaskę i wysłannictwo ku posłuszeństwu wiary wśród wszystkich narodów dla imienia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których jesteście i wy powołani Jezusa Pomazańca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będącym w Rzymie umiłowanym Boga powołanym świętym łaska wam i pokój od Boga Ojca naszego i Pana Jezusa Pomazańca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wprawdzie dziękuję Bogu mojemu przez Jezusa Pomazańca za wszystkich was że wiara wasza jest zwiastowana w całym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Świadek bowiem mój jest Bóg któremu służę w duchu moim w dobrej nowinie Syna Jego jak nieustannie wspomnienie (o) was czynię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w modlitwach moich prosząc jeśli już dawniej będziemy mieć się dobrze w woli Boga przyjść do was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 bowiem zobaczyć was aby jakiś przekazałbym dar łaski wam duchowy ku zostać utwierdzonymi 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zostać razem zachęconymi wśród was przez wśród jednych drugim wiarę waszą zarówno i moją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zaś was nie rozumieć bracia że wielokrotnie postanowiłem przyjść do was i zostałem powstrzymany aż do dotychczas aby owoc jakiś posiadałbym i w was tak, jak i wśród pozostałych narodów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Grekom zarówno i barbarzyńcom mądrym zarówno i nierozumnym winny jestem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według mnie ochocze i wam w Rzymie ogłosić dobrą nowinę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wstydzę się dobrej nowiny Pomazańca moc bowiem Boga jest ku zbawieniu każdemu wierzącemu Judejczykowi zarówno najpierw i Grekowi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bowiem Boga w niej jest objawiana z wiary w wiarę tak, jak jest napisane zaś sprawiedliwy z wiary będzie żyć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objawiany bowiem gniew Boga z nieba przeciwko każdej bezbożności i niesprawiedliwości ludzi (tych) prawdę w niesprawiedliwości zatrzymujących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rozpoznawalne Boga widoczne jest wśród nich bowiem Bóg im ukazał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niewidzialne Jego od stworzenia świata (w) czynach które są zauważalne są oglądane zarówno wieczna Jego moc i boskość ku być im niemożliwi do obronienia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poznawszy Boga nie jak Boga chwalili lub podziękowali ale zostali uczynieni próżnymi w rozważaniach ich i zostało zaćmione nierozumne ich serce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Zapewniający być mądrzy zostali uczynieni głupimi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zmienili chwałę niezniszczalnego Boga na podobieństwo obrazu zniszczalnego człowieka i ptaków i czworonogów i pełzających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wydał ich Bóg w pożądliwości serc ich na nieczystość doznawać znieważenia ciała ich między sobą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zmienili prawdę Boga na kłamstwo i czcili i służyli stworzeniu wbrew (Temu) który stworzył który jest błogosławiony na wieki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wydał ich Bóg na zmysłowości zniewagi zarówno bowiem żeńskie ich zamieniły zgodne z naturą użycie na (to) wbrew naturze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zarówno i męskie odrzuciwszy zgodne z naturą użycie żeńskim dali się zapalić przez pragnienie ich ku jedni drugim męskie w męskich (by) bezwstyd sprawując i zapłatę którą trzeba było (za to) zwiedzenie ich na sobie samych odbierając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jak nie próbowali (by) Boga mieć w poznaniu wydał ich Bóg na niewypróbowanie umysłu (by) czynić nie będące stosownym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wypełnieni każdą niesprawiedliwością nierządem niegodziwością chciwością złością napełnionych zawiścią morderstwem kłótnią oszustwem złośliwością plotkarzy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oszczerców nienawidzących Boga zuchwalców pysznych samochwalców wynalazców złych rodzicom nieposłuszni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nierozumnych zdradzieckich pozbawionych serca nieprzejednanych niemiłosiernych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przepis Boga poznawszy że takie robiący godni śmierci są nie jedynie je czynią ale i zgadzają się z robiącymi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niemożliwy do obronienia jesteś o człowieku każdy sądzący w czym bowiem sądzisz innego siebie sądzisz bowiem te same robisz sądzący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wyrok Boga jest według prawdy na takich robiących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Liczysz zaś (na) to o człowieku sądzący takie robiąc i czyniący je że Ty wymkniesz się od wyroku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bogactwo dobroci Jego i powściągliwości i cierpliwości zlekceważysz nie rozumiejąc że łagodność Boga do nawrócenia cię prowadzi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zaś twardości twojej i niezdolnego do zmiany myślenia serce gromadzisz sobie gniew na dzień gniewu i objawienia się sprawiedliwego wyroku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odda każdemu według czynów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 wytrwałości czynu dobrego chwały i szacunku i niezniszczalności szukającym życie wieczne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niesnasek i którzy są nieposłuszni wprawdzie prawdzie którzy są posłuszni zaś niesprawiedliwości wzburzenie i gniew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 i udręka na każdą duszę człowieka sprawiającego złe Judejczyka zarówno najpierw i Greka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zaś i szacunek i pokój każdemu czyniącemu dobre Judejczykowi zarówno najpierw i Grekowi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stronniczość u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Ilu bowiem bez Prawa zgrzeszyli bez Prawa i zginą i ilu w Prawie zgrzeszyli przez Prawo zostaną osądzeni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słuchacze Prawa sprawiedliwi przed Bogiem ale wykonawcy Prawo zostaną uznani za sprawiedliwych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bowiem narody nie Prawo mając (z) natury Prawo czyniłby (czyniłyby) ci Prawa nie mając dla siebie są Prawo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ukazują dzieło Prawa zapisany w sercach ich świadczące razem im sumienie i pomiędzy między sobą zamierzenia oskarżając lub i broniąc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kiedy osądzi Bóg ukryte ludzi według dobrej nowiny mojej przez Jezusa Pomazańca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Judejczyk jesteś określany i dajesz sobie spoczywać na Prawie i chlubisz się w Bogu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znasz wolę i badasz przewyższające który jesteś pouczany z Prawa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przekonany zarówno ty sam przewodnikiem być niewidomych światłem w ciemności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karcącym nierozsądnych nauczycielem niemowląt mający formę poznania i prawdy w Prawie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nauczając innego siebie nie nauczasz głosząc nie kraść kradniesz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cudzołożyć cudzołożysz brzydząc się bożków dopuszczasz się świętokradztwa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 Prawie chlubisz się przez przestępstwo Prawa Boga znieważasz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imię Boga z powodu was jest obrażane wśród pogan tak, jak jest napisane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wprawdzie bowiem pomaga jeśli Prawo czyniłbyś jeśli zaś przestępca Prawa byłbyś obrzezanie twoje nieobrzezanie staje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(który ma) nieobrzezanie przepisów Prawa strzegłby czyż nie nieobrzezanie jego za obrzezanie zostanie policzone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osądzi z natury nieobrzezanie Prawo spełniający ciebie przez pismo i obrzezania przestępcę Prawa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 jawności Judejczyk jest ani w jawności na ciele obrzezanie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w ukryciu Judejczyk i obrzezanie serca przez Ducha nie pismem tego pochwała nie od ludzi ale od Boga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przewyższające Judejczyka lub jaki zysk (z) obrzezania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na każdy sposób najpierw wprawdzie bowiem gdyż otrzymali powierzone słowa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bowiem jeśli nie uwierzyli niektórzy czy niewierność ich wiarę Boga udaremni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oby stało się niech staje się zaś Bóg prawdziwy każdy zaś człowiek kłamca tak, jak jest napisane jak- kolwiek zostałbyś uznany za sprawiedliwego w słowach twoich i zwyciężyłbyś podczas być sądzonym 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niesprawiedliwość nasza Boga sprawiedliwość poleca co powiemy czy niesprawiedliwy Bóg noszący gniew według człowieka mówię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oby stało się skoro jak osądzi Bóg świat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prawda Boga przez moje kłamstwo zaobfitowała ku chwale Jego dlaczego jeszcze i ja jako grzeszny jestem sądzony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 tak, jak bluźnią nam i tak, jak mówią niektórzy nam mówić że uczynilibyśmy złe aby przyszłoby dobre których wyrok zgodny z prawem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przewyższamy nie w ogóle wcześniej oskarżyliśmy bowiem Judejczycy zarówno i Grecy wszyscy pod grzechem być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że nie jest sprawiedliwy ani jeden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rozumiejący nie jest szukający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odchylili się zaraz zostali uznani za bezużytecznych nie jest czyniący dobroć nie jest aż do jednego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Grób który jest otworzony gardło ich językami ich mówili podstępnie jad żmij za wargami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usta przekleństwa i goryczy jest pełne (są pełne)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Prędkie stopy ich wylać krew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zniszczenie i nędza na drogach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drogi pokoju nie poznali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strach Boga naprzeciw oczu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ile Prawo mówi (do tych) w Prawie mówi aby każde usta zostałoby zatrzymane (zostałyby zatrzymane) i podsądny stałby się cały świat Bogu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 czynów Prawa nie zostanie uznane za sprawiedliwe każde ciało przed Nim przez bowiem Prawo poznanie grzechu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bez Prawa sprawiedliwość Boga jest objawiona które jest zaświadczane przez Prawo i proroków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zaś Boga przez wiarę Jezusa Pomazańca dla wszystkich i na wszystkich wierzących nie bowiem jest rozróżnienie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zgrzeszyli i są pozbawieni chwały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uznawani za sprawiedliwych darmo Jego łaską przez odkupienie w Pomazańcu Jezusie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postanowił Bóg ofiarę przebłagalną przez wiarę w Jego krwi ku wykazaniu sprawiedliwości Jego przez odpuszczenie (tych) które wcześniej stały się grzechy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powściągliwości Boga ze względu na wykazanie sprawiedliwości Jego w teraz porze ku być On sprawiedliwy i który czyni sprawiedliwym z wiary Jezusa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więc chluba została odcięta przez jakie Prawo czynów wcale nie ale przez Prawo wiary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Sądzimy więc przez wiarę być uznawanym za sprawiedliwego człowiek bez czynów Prawa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Judejczyków Bóg jedynie wcale nie zaś i pogan tak i pogan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jeden Bóg który uzna za sprawiedliwe obrzezanie z wiary i nieobrzezanie przez wiarę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więc unieważniamy przez wiarę nie oby stało się ale Prawo stawiamy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Abraham ojciec nasz znaleźć według ciała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Abraham z uczynków został uznany za sprawiedliwego ma chlubę ale nie u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Pismo mówi uwierzył zaś Abraham Bogu i zostało poczytane mu za sprawiedliwość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pracującemu zapłata nie jest liczona według łaski ale według należności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 pracującemu wierzącemu zaś w (Tego) który czyni sprawiedliwym bezbożnego jest liczona wiara jego za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i Dawid mówi szczęście człowieka któremu Bóg liczy sprawiedliwość bez czynów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którym zostały odpuszczone bezprawia i których zostały zakryte grzechy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mąż któremu nie policzyłby Pan grzechu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Szczęście więc to nad obrzezanie czy i nad nieobrzezanie mówimy bowiem że została poczytana Abrahamowi wiara za sprawiedliwość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została poczytana w obrzezaniu będącemu czy w nieobrzezaniu nie w obrzezaniu ale w nieobrzezaniu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znak otrzymał obrzezania pieczęć sprawiedliwości wiary w nieobrzezaniu ku być mu ojcem wszystkich wierzących przez nieobrzezanie ku zostać policzona i im sprawiedliwość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ojcem obrzezania (dla tych) nie z obrzezania jedynie ale i (dla tych) idących w szeregu śladami w nieobrzezaniu wiary ojca naszego Abrahama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przez Prawo obietnica Abrahama lub nasieniu jego dziedzicem on być świata ale przez sprawiedliwość wiary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Prawa dziedzice jest uczyniona pustą wiara i jest uznana za bezużyteczną obietnica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Prawo gniew sprawia gdzie bowiem nie jest Prawo ani przestępstwo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z wiary aby według łaski ku być mocną obietnica całego nasienia nie z Prawa jedynie ale i z wiary Abrahama który jest ojciec wszystkich nas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że ojciec wielu narodów położyłem cię naprzeciw któremu uwierzył (w) Boga ożywiającego martwych i wzywającego nie będące jak będące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wbrew nadziei z powodu nadziei uwierzył ku stać się on ojcem wielu narodów według (tego) co jest powiedziane tak będzie nasienie twoje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zaś obietnicy Boga nie został poddany wątpliwościom niewiary ale został umocniony wiarą dawszy chwałę Bogu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w pełni zapewnionym że co obiecał mocny jest i uczynić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zostało poczytane mu za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zostało napisane zaś z powodu niego jedynie że zostało poczytane 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 powodu nas którym ma być policzone wierzącym w (Tego) który wzbudził Jezusa Pana naszego z martwych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wydany przez upadki nasze i został wzbudzony z powodu uznania za sprawiedliwych nas</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uznanymi za sprawiedliwych więc z wiary pokój mamy względem Boga przez Pana naszego Jezusa Pomazańca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którego i dostęp powzięliśmy (w) wierze do łaski tej w której stanęliśmy i chlubimy się z powodu nadziei chwały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chlubimy się w uciskach wiedząc że ucisk wytrwałość sprawia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wytrwałość wypróbowanie zaś wypróbowanie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nadzieja nie zawstydza że miłość Boga jest wylewana w sercach naszych przez Ducha Świętego który został dany nam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bowiem Pomazaniec będących nas słabymi w stosownej porze za bezbożnych umarł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Ledwo bowiem za sprawiedliwego ktoś umrze za bowiem dobrego może ktoś i śmie umrzeć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dowodzi zaś swojej miłości ku nam Bóg gdyż jeszcze grzesznikami będących nas Pomazaniec za nas umarł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więc bardziej zostawszy uznanymi za sprawiedliwych teraz w krwi Jego zostaniemy zbawionymi przez Niego od gniewu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wrogowie będąc zostaliśmy pojednani (z) Bogiem przez śmierć Syna Jego wiele bardziej którzy zostaliśmy pojednani zostaniemy zbawionymi w życiu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chlubiąc się w Bogu przez Pana naszego Jezusa Pomazańca przez którego teraz pojednanie otrzymaliśmy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tak, jak przez jednego człowieka grzech na świat wszedł i przez grzech śmierć i tak na wszystkich ludzi śmierć przeszła na to wszyscy zgrzeszyli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bowiem Prawa grzech był na świecie grzech zaś nie jest zaliczany nie będąc Prawo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zakrólowała śmierć z Adamem aż do Mojżesza i nad (tymi) nie którzy zgrzeszyli na podobieństwo przestępstwa Adama który jest wzór mającego przyjść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jak upadek tak i dar łaski jeśli bowiem (z powodu) jednego upadku liczni umarli wiele bardziej łaska Boga i dar w łasce Jednego człowieka Jezusa Pomazańca względem wielu zaobfitowała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jak przez jednego który zgrzeszył dar wprawdzie bowiem wyrok za jednego ku potępieniu zaś dar łaski za wiele upadków ku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powodu) jednego upadku śmierć zakrólowała z powodu jednego wiele bardziej obfitowanie łaski i daru sprawiedliwości biorący w życiu będą królować przez jednego Jezusa Pomazańca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jak przez jednego upadek na wszystkich ludzi ku potępieniu tak i przez jednego sprawiedliwego czynu na wszystkich ludzi ku uznaniu za sprawiedliwe życie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przez nieposłuszeństwo jednego człowieka grzesznikami zostali ustanowieni liczni tak i przez posłuszeństwo Jednego sprawiedliwi zostaną ustanowieni liczni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zaś weszło aby zaobfitowałby upadek gdzie zaś zaobfitował grzech aż nazbyt obfitowała łaska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tak, jak zakrólował grzech w śmierci tak i łaska zakrólowałaby przez sprawiedliwość ku życiu wiecznemu przez Jezusa Pomazańca Pana naszego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pozostaniemy (w) grzechu aby łaska zaobfitowałaby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oby stało się którzy umarliśmy grzechowi jak jeszcze ożyjemy w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rozumiecie że ilu zostaliśmy zanurzeni w Pomazańcu Jezusie w śmierć Jego zostaliśmy zanurzeni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Zostaliśmy pogrzebani razem z więc Nim przez zanurzenie w śmierć aby tak, jak został wzbudzony Pomazaniec z martwych przez chwałę Ojca tak i my w nowości życia chodzilibyśmy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zrośnięci staliśmy się podobieństwem śmierci Jego ale i powstania będziemy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wiedząc że stary nasz człowiek został ukrzyżowany razem aby zostałoby uczynione bezużytecznym ciało grzechu już więcej nie być niewolnikami nam grzechowi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który umarł jest uznany za sprawiedliwego od grzechu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umarliśmy razem z Pomazańcem wierzymy że i będziemy razem żyć z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Pomazaniec zostawszy podniesionym z martwych już nie umiera śmierć Jego już nie panuje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umarło grzechowi umarło raz na zawsze co zaś żyje żyje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rozsądzajcie siebie samych martwymi wprawdzie być grzechowi żyjącymi zaś Bogu w Pomazańcu Jezusie Panu naszym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niech króluje grzech w śmiertelnym waszym ciele ku być posłusznymi mu w pożądaniach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stawiajcie członków waszych (jako) oręża niesprawiedliwości grzechu ale stawajcie siebie samych Bogu jak z martwych żyjących i członki wasze (jako) oręża sprawiedliwości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bowiem (nad) wami nie będzie panował nie bowiem jesteście pod Prawem ale pod łaską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będziemy grzeszyli gdyż nie jesteśmy pod Prawem ale pod łaską nie oby stało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(przy) czym stawiacie siebie samych (jako) niewolnicy ku posłuszeństwu niewolnicy jesteście którym jesteście posłuszni albo grzechu ku śmierci lub posłuszeństwa ku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Wdzięczność zaś Bogu że byliście niewolnicy grzechu byliście posłuszni zaś z serca względem którego zostaliście przekazani wzoru nauki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zostali wyzwoleni zaś od grzechu zostaliście uczynieni niewolnikami 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ludzku mówię przez słabość ciała waszego tak, jak bowiem postawiliście członki wasze niewoli nieczystości i bezprawiu ku bezprawiu tak teraz postawcie członki wasze niewoli sprawiedliwości ku uświęceniu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niewolnicy byliście grzechu wolni byliście sprawiedliwości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więc owoc mieliście wtedy na których teraz wstydzicie się bowiem koniec ich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którzy zostaliście wyzwoleni od grzechu którzy zostali uczynieni niewolnikami zaś Bogu macie owoc wasz do uświęcenia zaś koniec życie wieczne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zapłata grzechu śmierć zaś dar łaski Boga życie wieczne w Pomazańcu Jezusie Panu naszym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rozumiecie bracia pojmującym bowiem Prawo mówię że Prawo panuje (nad) człowiekiem na jaki czas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zamężna kobieta żyjącemu mężowi jest związana prawem jeśli zaś umarłby mąż jest uwolniona od prawa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bracia moi i wy zostaliście uśmierceni (dla) Prawa przez ciało Pomazańca ku stać się wam innemu z martwych który został wzbudzony aby przynieślibyście owoc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byliśmy w ciele doznania grzechów przez Prawo działał (działały) w członkach naszych ku przynieść owoce śmierci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zostaliśmy unieważnieni od Prawa umarłszy w którym zostaliśmy zatrzymani tak, że być niewolnikiem nam w nowości Ducha a nie starości pisma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Prawo grzech(em) nie oby stało się ale grzech nie poznałem jeśli nie przez Prawo zarówno bowiem pożądanie nie poznałem jeśli nie Prawo mówiło nie będziesz pożądać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Okazję zaś otrzymawszy grzech przez przykazanie sprawił we mnie całe pożądanie bez bowiem Prawa grzech martwy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żyłem bez Prawa niegdyś gdy przyszło zaś przykazanie grzech ożył ja zaś umarłem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zostało znalezione (przeze) mnie przykazanie ku życiu to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grzech okazję otrzymawszy przez przykazanie zwiódł mnie i przez nie zabił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wprawdzie Prawo święte i przykazanie święte i sprawiedliwe i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Prawo duchowe jest ja zaś cielesny jestem który jest sprzedany pod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sprawiam nie znam nie bowiem co chcę to robię ale co nienawidzę to robię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co nie chcę to czynię zgadzam się Prawo że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już nie ja sprawiam to ale mieszkający we mnie grzech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bowiem że nie mieszka we mnie to jest w ciele moim dobre bowiem chcieć jest obecne mi zaś sprawiać dobre nie znajduję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co chcę robię dobre ale co nie chcę złe to robię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co nie chcę ja to czynię już nie ja sprawiam to ale mieszkający we mnie grzech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Znajduję zatem prawo gdy chcę ja czynić dobre że mnie złe jest obecne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upodobanie bowiem Prawem Boga według wewnątrz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zaś inne prawo w członkach moich walczące przeciwko Prawu umysłu mojego i zniewalające mnie prawem grzechu będącemu w członkach moich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Nędzny ja człowiek kto mnie wyratuje z ciała śmierci 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przez Jezusa Pomazańca Pana naszego zatem więc sam ja wprawdzie umysłem jestem niewolnikiem Prawa Boga zaś ciałem prawu grzechu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zatem teraz potępienie w Pomazańcu Jezusie nie według ciała chodzących ale według Ducha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prawo Ducha życia w Pomazańcu Jezusie wyzwoliło mnie od prawa grzechu i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niezdolne prawo w którym było słabe przez ciało Bóg swojego Syna posławszy w podobieństwie ciała grzechu i za grzech potępił grzech w ciele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przepis Prawa zostałby wypełniony w nas nie według ciała chodzących ale według Ducha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bowiem według ciała będący (według) ciała myślą (ci) zaś według Ducha Ducha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zamysł ciała śmierć zaś zamysł Ducha życie i 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zamysł ciała wróg względem Boga bowiem Prawu Boga nie jest poddane ani bowiem może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 ciele będący Bogu podobać się nie mogą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nie jesteście w ciele ale w Duchu jeśli tylko Duch Boga mieszka w was jeśli zaś ktoś Ducha Pomazańca nie ma ten nie jest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Pomazaniec w was wprawdzie ciało martwe przez grzech zaś duch życie przez sprawiedliwość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Duch (Tego) który wzbudził Jezusa z martwych mieszka w was (Ten) który wzbudził Pomazańca z martwych ożywi i śmiertelne ciała wasze przez zamieszkującego Jego Ducha w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bracia winni jesteśmy nie ciału według ciała żyć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według ciała żyjecie macie umrzeć jeśli zaś Duchem postępowania ciała uśmiercacie będziecie żyć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Jacy bowiem Duchem Boga są prowadzeni ci są synowie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otrzymaliście ducha niewoli znowu ku strachowi ale otrzymaliście Ducha usynowienia w którym wołamy Abba Ojcze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Duch świadczy razem (z) duchem naszym że jesteśmy dzieci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dzieci i dziedzice dziedzice wprawdzie Boga współdziedzice zaś Pomazańca jeśli tylko współcierpimy aby i zostalibyśmy wspólnie uwielbieni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Liczę bowiem że nie godne cierpienia teraz pory względem mającej nastąpić chwały zostać objawiona w nas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oczekiwanie stworzenia objawienia synów Boga oczekuje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próżności stworzenie zostało poddane nie z własnej woli ale z powodu (Tego) który poddał w nadziei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i to stworzenie zostanie wyzwolone od niewoli zepsucia ku wolności chwały dzieci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całe stworzenie wspólnie wzdycha i wspólnie rodzi w bólach aż do teraz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sami pierwociną Ducha mając i my sami w sobie wzdychamy usynowienia oczekując odkupienia ciała naszego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nadziei zostaliśmy zbawieni nadzieja zaś która jest pokazana nie jest nadzieja co bowiem widzi ktoś (po) co i ma nadzieję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czegoś nie widzimy mamy nadzieję przez wytrwałość wyczekujemy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zaś i Duch wspiera słabości nasze bowiem co modlilibyśmy się według tego, jak trzeba nie wiemy ale sam Duch wstawia się za nami wzdychaniami niewysłowionymi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badający serca wie czym zamysł Ducha że według Boga wstawia się za świętymi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(z) miłującymi Boga wszystkie współdziała ku dobremu (z tymi) według wcześniejszego ustawienia powołanymi będącymi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których wcześniej poznał i przeznaczył podobnych (do) obrazu Syna Jego ku być Mu pierworodnym wśród wielu braci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zaś przeznaczył tych i wezwał i których wezwał tych i uznał za sprawiedliwych których zaś uznał za sprawiedliwych tych i uwielbił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do tych jeśli Bóg za nami kto przeciw nam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rzeczywiście własnego Syna nie oszczędził ale za nas wszystkich wydał Go jak czyż nie i z Nim całą nam okaże łaskę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oskarżał przeciw wybranym Boga Bóg czyniący sprawiedliwymi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sądzący Pomazaniec który umarł bardziej zaś i zostawszy podniesionym który i jest po prawicy Boga który i wstawia się za nami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że ze względu na Ciebie jesteśmy uśmiercani cały dzień zostaliśmy poczytani jak owce (ku) rzezi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tych wszystkich przewyższająco zwyciężamy przez (Tego) który umiłował nas</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przekonany bowiem że ani śmierć ani życie ani zwiastunowie ani zwierzchności ani moce ani które nastąpiło ani mające nastąpić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wysokość ani głębia ani jakieś stworzenie inne będzie mogło nas oddzielić od miłości Boga w Pomazańcu Jezusie Panu naszym</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Prawdę mówię w Pomazańcu nie kłamię świadczące razem mi sumienie moje w Duchu Świętym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smutek mi jest wielki i nieustanny ból serca mojego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Życzyłem sobie bowiem sam ja przekleństwo być z dala od Pomazańca za braci moich krewnych moich według ciała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Izraelici których usynowienie i chwała i przymierza i ustanowienie Prawa i służba i obietnice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ojcowie i z których Pomazaniec według ciała będący nad wszystkimi Bóg błogosławiony na wieki amen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jak zaś że odpadło Słowo Boga nie bowiem wszyscy z Izraela ci Izraelem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gdyż są nasienie Abrahama wszyscy dzieci ale w Izaaku zostanie nazwane twoje nasienie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nie dzieci ciała tymi dzieci Boga ale dzieci obietnicy jest liczone za nasienie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obietnicy bowiem słowo ten w porze tej przyjdę i będzie Sarze syn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Rebeka z jednego łoża mając Izaaka ojca naszego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powiedziane jej że większy będzie niewolnikiem mniejszemu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Jakuba umiłowałem zaś Ezawa znienawidziłem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czy niesprawiedliwość u Boga nie oby stała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Mojżeszowi mówi zlituję się (nad) którym- kolwiek zlitowałbym się i użalę się (nad) którym- kolwiek użaliłbym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nie chcącego ani zabiegającego ale (Tego) mającego litość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Pismo faraonowi że ku temu to wzbudziłem cię żeby okazałbym w tobie moc moją i żeby zostałoby rozsławione imię moje na całej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(nad) którym chce okazuje miłosierdzie którego zaś chce zatwardza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więc mi dlaczego jeszcze oskarża bowiem woli Jego ktoś przeciwstawia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przeciwnie o człowieku ty kim jesteś (ten) odpowiadający przeciw Bogu czy powie uformowane (Temu) który uformował dlaczego mnie uczyniłeś tak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władzy garncarz błoto z tego samego ciasta uczynić to wprawdzie ku szacunkowi naczynie to zaś ku zniewadze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chcąc Bóg ukazać gniew i oznajmić mocne Jego zniósł w wielkiej cierpliwości naczynia gniewu które są wydoskonalone ku zgubie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objawiłby bogactwo chwały Jego na naczyniach miłosierdzia które wcześniej przygotował ku chwale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i wezwał nas nie jedynie z Judejczyków ale i z pogan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w Ozeaszu mówi nazwę nie lud mój ludem moim i nie która jest umiłowaną która jest umiłowaną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 miejscu (o) którym zostało powiedziane im nie lud mój wy tam zostaną nazywani synowie Boga żyjącego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woła za Izraelem jeśli byłaby liczba synów Izraela jak piasek morza resztka zostanie zbawiona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bowiem spełniając i skracając w sprawiedliwości gdyż Słowo które jest skrócone uczyni Pan na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jak przepowiedział Izajasz jeśli nie Pan Zastępów opuścił nam nasienia jak- Sodoma kolwiek staliśmy się i jak- Gomora kolwiek zostaliśmy przyrównani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że poganie (ci) nie ścigający sprawiedliwości chwycili sprawiedliwość sprawiedliwość zaś z wiary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zaś ścigający Prawo sprawiedliwości do Prawa sprawiedliwości nie doszedł pierwszy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czego gdyż nie z wiary ale jak z dzieł Prawa potknęli się bowiem (o) kamień potknięcia się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oto kładę na Syjonie kamień potknięcia się i skałę zgorszenia i każdy wierzący w Niego nie zostanie zawstydzony</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wprawdzie upodobanie mojego serca i prośba do Boga za Izraelem jest ku zbawieniu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Świadczę bowiem im że żarliwość Boga mają ale nie według poznania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rozumiejąc bowiem Boga sprawiedliwość i własną sprawiedliwość szukając (by) postawić sprawiedliwości Boga nie zostali poddani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 bowiem Prawa Pomazaniec ku sprawiedliwości każdemu wierzącemu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bowiem pisze sprawiedliwość z Prawa że który uczynił je człowiek będzie żyć przez 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wiary sprawiedliwość tak mówi nie powiedziałbyś w sercu twoim kto wstąpi do nieba to jest Pomazańca sprowadzić w dół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zejdzie do otchłani to jest Pomazańca z martwych wyprowadzić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mówi blisko ciebie przesłanie jest w ustach twoich i w sercu twoim to jest przesłanie wiary którą głosimy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wyznałbyś przez usta twoje Pana Jezusa i uwierzyłbyś w sercu twoim że Bóg Go wzbudził z martwych zostaniesz zbawiony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sercem bowiem jest wierzącym ku sprawiedliwości ustami zaś jest wyznającym ku zbawieniu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Pismo każdy wierzący w Niego nie zostanie zawstydzony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rozróżnienie Judejczyka zarówno i Greka bowiem sam Pan wszystkich wzbogacający względem wszystkich przywołujących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który- kolwiek przywołałby imię Pana zostanie zbawiony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przywołają w którego nie uwierzyli jak zaś uwierzą (o) którym nie usłyszeli jak zaś usłyszą bez głoszącego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ogłoszą jeśli nie zostaliby wysłani tak, jak jest napisane jak piękne stopy głoszących dobrą nowinę pokoju głoszących dobrą nowinę (o) dobrych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wszyscy okazali posłuszeństwo dobrej nowinie Izajasz bowiem mówi Panie kto uwierzył posłuchaniu naszemu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wiara ze słuchania zaś słuch przez wypowiedź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mówię czy nie usłyszeli przeciwnie do każdej ziemi wyszedł głos ich i do kresów świata zamieszkałego wypowiedzi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mówię czy nie poznał Izrael pierwszy Mojżesz mówi Ja pobudzę do zazdrości was z powodu nie narodu na narodzie nierozumnym doprowadzę do gniewu was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ośmiela się i mówi dałem się znaleźć Ja nie szukającym widzialny stałem się (o) Mnie nie pytających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zaś Izraela mówi cały dzień wyciągałem ręce moje do ludu który jest nieposłuszny i sprzeciwiająy się</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więc nie odtrącił Bóg lud Jego nie oby stało się i bowiem ja Izraelita jestem z nasienia Abrahama plemienia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odtrącił Bóg lud Jego którego wcześniej poznał czy nie wiecie o Eliaszu co mówi Pismo jak wstawia się Bogu przeciw Izraelowi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proroków Twoich zabili i ołtarze Twoje zburzyli i ja zostałem pozostawiony sam i szukają duszy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mówi mu wyrocznia pozostawiłem sobie siedem tysięcy mężów którzy nie zgięli kolana (przed) Baalem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 w (tym) teraz porze resztka według wybrania łaski stała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łaską już nie z uczynków skoro łaska już nie staje się łaska jeśli zaś z uczynków już nie jest łaska skoro uczynek już nie jest uczynek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czego poszukuje Izrael tego nie osiągnął zaś wybranie osiągnęło (ci) zaś pozostali zostali zatwardzeni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dał im Bóg ducha odrętwienia oczy nie widzieć i uszy nie słyszeć aż do dzisiaj dnia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mówi niech stanie się stół ich za pułapkę i za potrzask i za zgorszenie i za odpłatę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zostaną zaćmione oczy ich (by) nie widzieć i grzbiet ich przez całą zegnijcie równocześnie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więc czy potknęli się aby padliby nie oby stało się ale (z powodu) ich upadku zbawienie (dla) pogan ku pobudzić do zazdrości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upadek ich bogactwo świata i porażka ich bogactwo pogan ile więcej bardziej wypełnienie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bowiem mówię poganom na ile wprawdzie jestem ja pogan wysłannik posługę moją chwalę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jakoś pobudziłbym do zazdrości moje ciało i zbawiłbym niektórych z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odrzucanie ich pojednanie świata czym przyjęcie jeśli nie życie z martwych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pierwocina święta i ciasto i jeśli korzeń święty i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niektóre gałęzie zostały odłamane ty zaś (z) dzikiego drzewa oliwnego będąc zostałeś wszczepiony wśród nich i współuczestnik korzenia i tłustości drzewa oliwnego stałeś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chełp się (nad) gałęzie jeśli zaś chełpisz się nie ty korzeń nosisz ale korzeń ciebie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więc zostały odłamane gałęzie aby ja zostałbym wszczepiony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(z powodu) niewiary zostały odłamane ty zaś (w) wierze stanąłeś nie myśl wysoko ale bój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Bóg (tych) według natury gałęzi nie oszczędził w jakikolwiek sposób ani ciebie oszczędziłby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więc dobroć i surowość Boga na wprawdzie którzy spadli surowość na zaś ciebie dobroć jeśli utrzymałbyś się dobroć skoro i ty zostałeś odcięty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zaś jeśli nie utrzymaliby niewiarę zostaną wszczepieni mocny bowiem jest Bóg znów wszczepić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ty z (tego) według natury zostałeś odcięty dzikiego drzewa oliwnego i obok natury zostałeś wszczepiony w szlachetne drzewo oliwne jak wiele bardziej tamci według natury zostaną wszczepieni własnemu drzewu oliwnemu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chcę (aby) wy nie rozumieć bracia (o) tajemnicy tej aby nie bylibyście w sobie samych rozumni że zatwardziałość (serca) z poszczególna Izraela stała się aż do którego wypełnienie pogan weszłoby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cały Izrael zostanie zbawiony tak, jak jest napisane przyjdzie z Syjonu który ratuje i odwróci bezbożności od Jakuba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(dla) nich ode Mnie przymierze kiedy zabrałbym grzechy (od) nich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wprawdzie dobrej nowiny wrogowie przez was według zaś wybrania umiłowani z powodu ojców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nieżałowane bowiem dary łaski i powołanie Boga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i wy niegdyś byliście nieposłuszni Bogu teraz zaś doznajecie litości (z powodu) tych nieposłuszeństwa (nieposłuszeństw)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ci teraz nie okazali posłuszeństwa (z powodu) waszego miłosierdzia aby i oni doznaliby litości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zamknął bowiem Bóg wszystkich ku nieposłuszeństwu aby (nad) wszystkimi zlitowałby się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głębia bogactwa i mądrości i poznania Boga jak niezbadane wyroki Jego i niezgłębione drogi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poznał myśl Pana lub kto doradca Jego stał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pierwszy dał Jemu i zostanie odpłacone jemu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Niego i przez Niego i ku Niemu wszystkie Jemu chwała na wieki amen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więc was bracia przez okazy miłosierdzia Boga (by) postawić ciała wasze ofiarą żyjącą świętą bardzo podobającą się Bogu (tę) związaną ze słowem służbę waszą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dostosowujcie swojej postaci do wieku tego ale dajcie się przemienić odnowieniem umysłu waszego ku rozpoznawać was co wola Boga dobre i bardzo podobające się i dojrzałe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w jednym ciele członków wiele mamy zaś członki wszystkie nie to samo ma (mają) postępowanie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liczni jedno ciało jesteśmy w Pomazańcu zaś co do jednego jedni drugich członki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zaś dary łaski według łaski (tej) która została dana nam różne czy to prorokowanie według proporcji wiary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posługę w posłudze czy to nauczający w nauce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zachęcając w zachęcie przekazujący w prostocie stający na czele w gorliwości litujący się w wesołości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nieobłudna brzydzący się niegodziwym łączący się (z) dobrem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Braterstwem ku jedni drugim tkliwi szacunkiem jedni drugich wyprzedzający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gorliwością nie gnuśni duchem wrzący Panu służący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nadzieją radujący się (w) ucisku będący wytrwali (przy) modlitwie trwający niezłomnie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potrzeb świętych będący wspólnikami gościnność ścigający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prześladujących was błogosławcie a nie przeklinajcie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Radować się z radującymi się i płakać z płaczącymi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samo ku jedni drugim myśląc nie (o) wysokich myśląc ale (do) pokornych dostosowując się nie stawajcie się rozumni przed sobą samymi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złe za złego oddający myśląc zawczasu (o) dobre przed wszystkimi ludźmi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możliwe (to) od was z wszystkimi ludźmi zachowujący pokój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sobie samym wymierzając sprawiedliwość umiłowani ale dajcie miejsce gniewowi jest napisane bowiem Mnie ukaranie Ja odpłacę mówi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byłby głodny wróg twój dawaj po kawałku mu jeśli pragnąłby daj pić mu to bowiem czyniąc węgle ognia zgarniesz na głowę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się zwyciężać przez zło ale zwyciężaj w dobrym zło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dusza władzom będących wyższymi od niech będzie poddana nie bowiem jest władza jeśli nie od Boga (te) zaś będące władze przez Boga które są wyznaczone są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(ten) przeciwstawiający się władzy Boga rozporządzeniu przeciwstawia się (ci) zaś przeciwstawiający się sobie samym wyrok otrzymają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przywódcy nie są strach dobrym czynom ale złym chcesz zaś nie bać się władzy dobre czyń i będziesz miał pochwałę od niej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konieczność być poddanymi nie jedynie z powodu gniewu ale i z powodu sumienia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bowiem i podatki spełniacie publicznymi sługami bowiem Boga są ku temu to trwającymi niezłomnie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więc wszystkim powinności (komu) podatek podatek (komu) cło cło (komu) strach strach (komu) szacunek szacunek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nic bądźcie winni jeśli nie miłować jedni drugich bowiem miłujący innego Prawo wypełnia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 będziesz cudzołożył nie będziesz mordował nie będziesz kradł nie będziesz składał fałszywego świadectwa nie będziesz pożądał i jeśli jakieś inne przykazanie w tym słowie jest połączone w (tym) będziesz miłował bliźniego twojego jak siebie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bliźniego złego nie czyni wypełnienie więc Prawa miłość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wiedząc porę że godzina nasza już ze snu zostać wzbudzonym teraz bowiem bliżej nasze zbawienie niż gdy uwierzyliśmy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Noc posunęła się naprzód zaś dzień zbliżył się odłożylibyśmy więc czyny ciemności a przyobleklibyśmy się oręż światła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podczas dnia godnie chodzilibyśmy nie biesiadom i pijaństwom nie łóżkom i rozpustom nie kłótni i zazdrości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przywdziejcie Pana Jezusa Pomazańca i ciała starania nie czyńcie względem pożądliwości</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będącego słabym (we) wierze przygarniajcie nie ku rozróżnieniom rozważań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wprawdzie wierzy (by) zjeść wszystkie (ten) zaś będący słabym jarzyny 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Jedzący nie jedzącego nie niech wzgardza i nie jedzący jedzącego nie niech sądzi Bóg bowiem go przygarnął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kim jesteś sądząc obcego domownika własnemu Panu stoi lub pada zostanie postawiony zaś mocny bowiem jest Bóg postawić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wprawdzie sądzi dzień od dnia który zaś sądzi każdy dzień każdy we własnym umyśle niech jest dopełniany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(z) nas dla siebie samego żyje i nikt dla siebie samego umiera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zarówno bowiem żylibyśmy Panu żyjemy jeśli zarówno umieralibyśmy Panu umieramy jeśli zarówno więc żylibyśmy jeśli zarówno umieralibyśmy Pana jesteśmy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bowiem Pomazaniec i umarł i powstał i ożył aby i (nad) martwymi i (nad) żyjącymi zapanowałby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dlaczego sądzisz brata twojego lub i ty dlaczego wzgardzasz brata twojego wszyscy bowiem staniemy przy trybunie Pomazańca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napisane bowiem żyję Ja mówi Pan że (przede) Mną zegnie się wszelkie kolano i każdy język wyzna Bogu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każdy (z) nas o sobie samym słowo da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więcej nie więc jedni drugich sądzilibyśmy ale to osądźcie raczej (by) nie kłaść potknięcia się bratu lub zgorszenia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i jestem przekonany w Panu Jezusie że nic pospolitym z powodu siebie samego jeśli nie poczytującym sobie (że) coś pospolitym być temu pospolitym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z powodu pokarmu brat twój jest zasmucany już nie według miłości postępujesz nie pokarmem twoim tego niszcz za którego Pomazaniec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niech będzie obrażane więc wasze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Królestwo Boga pokarm i napój ale sprawiedliwość i pokój i radość w Duchu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tych będący niewolnikiem Pomazańcowi bardzo podobające się Bogu i wypróbowane ludziom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(tych) pokoju zabiegalibyśmy i (tych) zbudowania ku jedni drugim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ze względu na pokarm obalaj dzieło Boga wszystkie wprawdzie czyste ale złe człowiekowi przez potknięcie się jedzącemu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Dobre nie zjeść mięsa ani nie wypić wina ani nie w którym brat twój potyka się lub jest zgorszony lub jest słaby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wiarę masz dla siebie samego miej przed Bogiem szczęśliwy nie sądzący siebie samego w czym bada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wątpiąc jeśli zjadłby jest zasądzony że nie z wiary wszystko zaś co nie z wiary grzech jest</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winni zaś my mocni słabościom niemocnych znosić i nie sobie samym przypodobać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(z) nas bliźniemu niech podoba się ku dobru ze względu na budowanie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Pomazaniec nie sobie samemu przypodobał się ale tak, jak jest napisane zniewagi znieważających Ciebie spadły na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wiele bowiem zostało wcześniej napisane ku naszej nauce zostało wcześniej napisane aby przez wytrwałość i zachętę Pism nadzieję mielibyśmy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wytrwałości i zachęty oby dał wam to samo myśleć wśród jedni drugich według Pomazańca Jezusa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jednomyślnie w jednych ustach uwielbilibyście Boga i Ojca Pana naszego Jezusa Pomazańca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przygarniajcie jedni drugich tak, jak i Pomazaniec przygarnął nas ku chwale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Jezusa Pomazańca sługą być postawionym obrzezania dla prawdy Boga ku potwierdzić obietnice ojców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poganie za miłosierdzie wysławić Boga tak, jak jest napisane przez to wyznam cię wśród pogan i imieniu Twojemu będę śpiewał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mówi zostańcie rozweseleni poganie z ludem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chwalcie Pana wszyscy poganie i chwalcie Go wszystkie ludy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Izajasz mówi będzie korzeń Jessego i wstający przewodzić pogan na nim poganie będą mieć nadzieję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nadziei oby wypełnił was całą radością i pokojem podczas wierzyć ku obfitować wam w nadziei przez moc Ducha Świętego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przekonany zaś bracia moi i sam ja o was że i sami napełnieni jesteście dobrocią którzy jesteście wypełnieni całym poznaniem mogący i jedni drugich napominać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Odważniej zaś napisałem wam bracia z poszczególna jako przypominając wam przez łaskę która została dana mi przez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być ja publicznym sługą Jezusa Pomazańca względem pogan służąc przy świętych sprawach (co do) dobrej nowiny Boga aby stałaby się ofiara pogan bardzo godna przyjęcia niech jest uświęcona w Duchu Świętym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więc chlubę w Pomazańcu Jezusie względem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ośmielę się mówić (o) czymś czego nie sprawił Pomazaniec przeze mnie do posłuszeństwa poganom słowem i czynem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moc znaków i cudów w mocy Ducha Boga tak, że mnie z Jeruzalem i kołem aż do Ilirii wypełnić dobrą nowinę Pomazańca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zaś uważając za szacowne głosić dobrą nowinę nie gdzie został wymieniony Pomazaniec aby nie na obcym fundamencie budowałbym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jak jest napisane którym nie zostało ogłoszone o Nim zobaczą i którzy nie słyszeli zrozumieją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doznawałem przeszkód wiele przyjść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już więcej nie miejsca mając w okolicach tych pragnienie zaś mając przyjść do was od wielu lat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jeśli poszedłbym do Hiszpanii przyjdę do was mam nadzieję bowiem przechodząc obejrzeć was i przez was zostać wyprawionym tam jeśli wami najpierw z poszczególna zostałbym nakarmiony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idę do Jeruzalem służąc świętym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Znalazły upodobanie bowiem Macedonia i Achaja wspólnotę jakąś uczynić względem ubogich świętych w Jeruzalem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Znaleźli upodobanie bowiem i winni ich są jeśli bowiem duchowymi ich stali się wspólnikami poganie są winni i w cielesnych spełnić społeczną służbę (dla) nich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więc wypełniwszy i opieczętowawszy sobie (dla) nich owoc ten odejdę przez was do Hiszpanii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zaś że przychodząc do was w wypełnieniu błogosławienia dobrej nowiny Pomazańca przyjdę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zaś was bracia przez Pana naszego Jezusa Pomazańca i przez miłość Ducha (by) walczyć razem ze mną w modlitwach za mnie do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zostałbym wyratowany od którzy są nieposłuszni w Judei i aby posługa moja względem Jeruzalem bardzo godna przyjęcia stałaby się świętym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radości przyszedłbym do was przez wolę Boga i odpocząłbym razem z wami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pokoju z wszystkimi wami amen</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Polecam zaś wam Febę siostrę naszą która jest sługą zgromadzenia w Kenchreach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ją przyjęlibyście w Panu godnie świętych i stanęlibyście przy niej w jakiej- kolwiek was potrzebowałaby sprawie i bowiem ona opiekunka wielu stała się i samego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Pryscyllę i Akwilę współpracowników moich w Pomazańcu Jezusie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 duszę moją swoją szyję podsunęli którym nie ja sam dziękuję ale i wszystkie zgromadzenia pogan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domu ich zgromadzenie pozdrówcie Epeneta umiłowanego mojego który jest pierwocina Achai w Pomazańcu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Mariam która wiele utrudziła się dla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Andronika i Junię krewnych moich i współwięźniów moich którzy są znaczni wśród wysłanników którzy i przede mną stali się w Pomazańcu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Ampliasa umiłowanego mojego w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Urbana współpracownika naszego w Pomazańcu i Stachysa umiłowanego mojego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Apellesa wypróbowanego w Pomazańcu pozdrówcie (tych) od Arystobula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Herodiona krewnego mojego pozdrówcie z (tych) Narcyza będących w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Tryfenę i Tryfozę trudzące się w Panu pozdrówcie Persydę umiłowaną która wiele utrudziła się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Rufusa wybranego w Panu i matkę jego i moją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Asynkrytusa Flegonta Hermasa Patroba Hermesa i z nimi braci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Filologa i Julię Nereusza i siostrę jego i Olimpasa i z nimi wszystkich świętych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jedni drugich w pocałunku świętym pozdrawiają was zgromadzenia Pomazańca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zaś was bracia (by) baczyć (na tych) poróżnienia i zgorszenia wbrew nauce które wy nauczyliście się czyniących i odchylajcie się od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tacy Panu naszemu Jezusowi Pomazańcowi nie są niewolnikami ale swojemu brzuchowi i przez gładkie mówienie i wysławianie zwodzą serca niewinnych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wasze posłuszeństwo do wszystkich doszło raduję się więc z powodu was chcę zaś (by) wy mądrymi wprawdzie być względem dobra prości zaś względem złego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pokoju zetrze szatana pod stopami waszymi w szybkości łaska Pana naszego Jezusa Pomazańca z wami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Tymoteusz współpracownik mój i Lucjusz i Jazon i Sozypater krewni moi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Pozdrawiam was ja Tercjusz który napisałem (ten) list w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Gajus goszczący mnie i zgromadzenie całe pozdrawia was Erast zarządca miasta i Kwartus brat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naszego Jezusa Pomazańca z wszystkimi wami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mogącemu was utwierdzić według dobrej nowiny mojej i głoszenia Jezusa Pomazańca według objawienia tajemnicy (dla) czasów wiecznych która jest trzymana w milczeniu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została objawioną zaś teraz przez zarówno pisma prorocze według nakazu wiecznego Boga ku posłuszeństwu wiary względem wszystkich pogan która została oznajmiona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jedynemu mądremu Bogu przez Jezusa Pomazańca chwała na wieki amen do Rzymian zostało napisane z Koryntu przez Febę służebnicę w Kenchrejskim zgromadzeniu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2024-04-23T12:32:07Z</dcterms:modified>
</cp:coreProperties>
</file>