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niewolnik Jezusa Pomazańca powołany wysłannik który jest odłączony do dobrej nowiny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wcześniej została ogłoszona przez proroków Jego w Pismach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Synu Jego który stał się z nasienia Dawida według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ustanowiony Synem Boga w mocy według Ducha uświęcenia z powstania martwych Jezusa Pomazańca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otrzymaliśmy łaskę i wysłannictwo ku posłuszeństwu wiary wśród wszystkich narodów dla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jesteście i wy powołani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będącym w Rzymie umiłowanym Boga powołanym świętym 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wprawdzie dziękuję Bogu mojemu przez Jezusa Pomazańca za wszystkich was że wiara wasza jest zwiastowana w całym 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bowiem mój jest Bóg któremu służę w duchu moim w dobrej nowinie Syna Jego jak nieustannie wspomnienie (o) was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modlitwach moich prosząc jeśli już dawniej będziemy mieć się dobrze w woli Boga przyjść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bowiem zobaczyć was aby jakiś przekazałbym dar łaski wam duchowy ku zostać utwierdzonymi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jest zostać razem zachęconymi wśród was przez wśród jednych drugim wiarę waszą zarówno i moją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zaś was nie rozumieć bracia że wielokrotnie postanowiłem przyjść do was i zostałem powstrzymany aż do dotychczas aby owoc jakiś posiadałbym i w was tak, jak i wśród pozostałych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Grekom zarówno i barbarzyńcom mądrym zarówno i nierozumnym winny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według mnie ochocze i wam w Rzymie ogłosić 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wstydzę się dobrej nowiny Pomazańca moc bowiem Boga jest ku zbawieniu każdemu wierzącemu Judejczykowi zarówno najpierw i Grekowi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bowiem Boga w niej jest objawiana z wiary w wiarę tak, jak jest napisane zaś sprawiedliwy z wiary będzie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objawiany bowiem gniew Boga z nieba przeciwko każdej bezbożności i niesprawiedliwości ludzi (tych) prawdę w niesprawiedliwości zatrzymujących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rozpoznawalne Boga widoczne jest wśród nich bowiem Bóg im ukazał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niewidzialne Jego od stworzenia świata (w) czynach które są zauważalne są oglądane zarówno wieczna Jego moc i boskość ku być im niemożliwi do obronienia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poznawszy Boga nie jak Boga chwalili lub podziękowali ale zostali uczynieni próżnymi w rozważaniach ich i zostało zaćmione nierozumne ich serce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Zapewniający być mądrzy zostali uczynieni głupimi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zmienili chwałę niezniszczalnego Boga na podobieństwo obrazu zniszczalnego człowieka i ptaków i czworonogów i pełzających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wydał ich Bóg w pożądliwości serc ich na nieczystość doznawać znieważenia ciała ich między sobą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zmienili prawdę Boga na kłamstwo i czcili i służyli stworzeniu wbrew (Temu) który stworzył który jest błogosławiony na wieki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wydał ich Bóg na zmysłowości zniewagi zarówno bowiem żeńskie ich zamieniły zgodne z naturą użycie na (to) wbrew naturze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jak nie próbowali (by) Boga mieć w poznaniu wydał ich Bóg na niewypróbowanie umysłu (by) czynić nie będące stosownym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wypełnieni każdą niesprawiedliwością nierządem niegodziwością chciwością złością napełnionych zawiścią morderstwem kłótnią oszustwem złośliwością plotkarzy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oszczerców nienawidzących Boga zuchwalców pysznych samochwalców wynalazców złych rodzicom nieposłuszni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nierozumnych zdradzieckich pozbawionych serca nieprzejednanych niemiłosiernych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przepis Boga poznawszy że takie robiący godni śmierci są nie jedynie je czynią ale i zgadzają się z robiącymi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2024-03-28T15:48:48Z</dcterms:modified>
</cp:coreProperties>
</file>