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Rzymian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 wprawdzie upodobanie mojego serca i prośba do Boga za Izraelem jest ku zbawieniu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Świadczę bowiem im że żarliwość Boga mają ale nie według poznania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rozumiejąc bowiem Boga sprawiedliwość i własną sprawiedliwość szukając (by) postawić sprawiedliwości Boga nie zostali poddani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koniec bowiem Prawa Pomazaniec ku sprawiedliwości każdemu wierzącemu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bowiem pisze sprawiedliwość z Prawa że który uczynił je człowiek będzie żyć przez 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 wiary sprawiedliwość tak mówi nie powiedziałbyś w sercu twoim kto wstąpi do nieba to jest Pomazańca sprowadzić w dół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lub kto zejdzie do otchłani to jest Pomazańca z martwych wyprowadzić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co mówi blisko ciebie przesłanie jest w ustach twoich i w sercu twoim to jest przesłanie wiary którą głosimy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jeśli wyznałbyś przez usta twoje Pana Jezusa i uwierzyłbyś w sercu twoim że Bóg Go wzbudził z martwych zostaniesz zbawiony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sercem bowiem jest wierzącym ku sprawiedliwości ustami zaś jest wyznającym ku zbawieniu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bowiem Pismo każdy wierzący w Niego nie zostanie zawstydzony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bowiem jest rozróżnienie Judejczyka zarówno i Greka bowiem sam Pan wszystkich wzbogacający względem wszystkich przywołujących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bowiem który- kolwiek przywołałby imię Pana zostanie zbawiony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więc przywołają w którego nie uwierzyli jak zaś uwierzą (o) którym nie usłyszeli jak zaś usłyszą bez głoszącego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zaś ogłoszą jeśli nie zostaliby wysłani tak, jak jest napisane jak piękne stopy głoszących dobrą nowinę pokoju głoszących dobrą nowinę (o) dobrych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wszyscy okazali posłuszeństwo dobrej nowinie Izajasz bowiem mówi Panie kto uwierzył posłuchaniu naszemu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wiara ze słuchania zaś słuch przez wypowiedź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mówię czy nie usłyszeli przeciwnie do każdej ziemi wyszedł głos ich i do kresów świata zamieszkałego wypowiedzi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mówię czy nie poznał Izrael pierwszy Mojżesz mówi Ja pobudzę do zazdrości was z powodu nie narodu na narodzie nierozumnym doprowadzę do gniewu was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Izajasz zaś ośmiela się i mówi dałem się znaleźć Ja nie szukającym widzialny stałem się (o) Mnie nie pytających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zaś Izraela mówi cały dzień wyciągałem ręce moje do ludu który jest nieposłuszny i sprzeciwiająy się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2024-04-30T14:50:39Z</dcterms:modified>
</cp:coreProperties>
</file>