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niemożliwy do obronienia jesteś o człowieku każdy sądzący w czym bowiem sądzisz innego siebie sądzisz bowiem te same robisz sądzący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wyrok Boga jest według prawdy na takich robiących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Liczysz zaś (na) to o człowieku sądzący takie robiąc i czyniący je że Ty wymkniesz się od wyroku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bogactwo dobroci Jego i powściągliwości i cierpliwości zlekceważysz nie rozumiejąc że łagodność Boga do nawrócenia cię prowadzi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zaś twardości twojej i niezdolnego do zmiany myślenia serce gromadzisz sobie gniew na dzień gniewu i objawienia się sprawiedliwego wyroku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według czynów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 wytrwałości czynu dobrego chwały i szacunku i niezniszczalności szukającym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niesnasek i którzy są nieposłuszni wprawdzie prawdzie którzy są posłuszni zaś niesprawiedliwości wzburzenie i gniew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udręka na każdą duszę człowieka sprawiającego złe Judejczyka zarówno najpierw i Greka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zaś i szacunek i pokój każdemu czyniącemu dobre Judejczykowi zarówno najpierw i Grekowi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stronniczość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bez Prawa zgrzeszyli bez Prawa i zginą i ilu w Prawie zgrzeszyli przez Prawo zostaną osądzeni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słuchacze Prawa sprawiedliwi przed Bogiem ale wykonawcy Prawo zostaną uznani za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narody nie Prawo mając (z) natury Prawo czyniłby (czyniłyby) ci Prawa nie mając dla siebie są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ukazują dzieło Prawa zapisany w sercach ich świadczące razem im sumienie i pomiędzy między sobą zamierzenia oskarżając lub i broniąc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kiedy osądzi Bóg ukryte ludzi według dobrej nowiny mojej przez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Judejczyk jesteś określany i dajesz sobie spoczywać na Prawie i chlubisz się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 wolę i badasz przewyższające który jesteś pouczany z 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przekonany zarówno ty sam przewodnikiem być niewidomych światłem w 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karcącym nierozsądnych nauczycielem niemowląt mający formę poznania i prawdy w 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nauczając innego siebie nie nauczasz głosząc nie kraść kradniesz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cudzołożyć cudzołożysz brzydząc się bożków dopuszczasz się świętokradztwa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Prawie chlubisz się przez przestępstwo Prawa Boga znieważasz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imię Boga z powodu was jest obrażane wśród pogan tak, jak jest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wprawdzie bowiem pomaga jeśli Prawo czyniłbyś jeśli zaś przestępca Prawa byłbyś obrzezanie twoje nieobrzezanie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(który ma) nieobrzezanie przepisów Prawa strzegłby czyż nie nieobrzezanie jego za obrzezanie zostanie policzone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osądzi z natury nieobrzezanie Prawo spełniający ciebie przez pismo i obrzezania przestępcę 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 jawności Judejczyk jest ani w jawności na ciele obrzezanie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(ten) w ukryciu Judejczyk i obrzezanie serca przez Ducha nie pismem tego pochwała nie od ludzi ale od Boga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2024-04-29T18:16:13Z</dcterms:modified>
</cp:coreProperties>
</file>