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 powiemy Abraham ojciec nasz znaleźć według ciała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Abraham z uczynków został uznany za sprawiedliwego ma chlubę ale nie u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Pismo mówi uwierzył zaś Abraham Bogu i zostało poczytane mu za sprawiedliwość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pracującemu zapłata nie jest liczona według łaski ale według należności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nie pracującemu wierzącemu zaś w (Tego) który czyni sprawiedliwym bezbożnego jest liczona wiara jego za sprawiedliwość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i Dawid mówi szczęście człowieka któremu Bóg liczy sprawiedliwość bez czynów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którym zostały odpuszczone bezprawia i których zostały zakryte grzechy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mąż któremu nie policzyłby Pan grzechu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Szczęście więc to nad obrzezanie czy i nad nieobrzezanie mówimy bowiem że została poczytana Abrahamowi wiara za sprawiedliwość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została poczytana w obrzezaniu będącemu czy w nieobrzezaniu nie w obrzezaniu ale w nieobrzezaniu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znak otrzymał obrzezania pieczęć sprawiedliwości wiary w nieobrzezaniu ku być mu ojcem wszystkich wierzących przez nieobrzezanie ku zostać policzona i im sprawiedliwość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ojcem obrzezania (dla tych) nie z obrzezania jedynie ale i (dla tych) idących w szeregu śladami w nieobrzezaniu wiary ojca naszego Abrahama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przez Prawo obietnica Abrahama lub nasieniu jego dziedzicem on być świata ale przez sprawiedliwość wiary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z Prawa dziedzice jest uczyniona pustą wiara i jest uznana za bezużyteczną obietnica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Prawo gniew sprawia gdzie bowiem nie jest Prawo ani przestępstwo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z wiary aby według łaski ku być mocną obietnica całego nasienia nie z Prawa jedynie ale i z wiary Abrahama który jest ojciec wszystkich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jest napisane że ojciec wielu narodów położyłem cię naprzeciw któremu uwierzył (w) Boga ożywiającego martwych i wzywającego nie będące jak będące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wbrew nadziei z powodu nadziei uwierzył ku stać się on ojcem wielu narodów według (tego) co jest powiedziane tak będzie nasienie twoje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który stał się słabym (w) wierze nie dostrzegał jego samego ciało już które jest uczynione martwym stu lat gdzieś będąc i uśmiercone łono Sary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względem zaś obietnicy Boga nie został poddany wątpliwościom niewiary ale został umocniony wiarą dawszy chwałę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zostawszy w pełni zapewnionym że co obiecał mocny jest i uczynić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zostało poczytane mu za sprawiedliwość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zostało napisane zaś z powodu niego jedynie że zostało poczytane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z powodu nas którym ma być policzone wierzącym w (Tego) który wzbudził Jezusa Pana naszego z 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został wydany przez upadki nasze i został wzbudzony z powodu uznania za sprawiedliwych nas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2024-04-28T06:04:04Z</dcterms:modified>
</cp:coreProperties>
</file>