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List do Rzymian</w:t>
      </w:r>
    </w:p>
    <w:p>
      <w:pPr>
        <w:pStyle w:val="Nagwek2"/>
        <w:keepNext/>
        <w:jc w:val="center"/>
      </w:pPr>
      <w:r>
        <w:t>Rozdział 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Zostawszy uznanymi za sprawiedliwych więc z wiary pokój mamy względem Boga przez Pana naszego Jezusa Pomazańca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którego i dostęp powzięliśmy (w) wierze do łaski tej w której stanęliśmy i chlubimy się z powodu nadziei chwały Boga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jedynie zaś ale i chlubimy się w uciskach wiedząc że ucisk wytrwałość sprawia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wytrwałość wypróbowanie zaś wypróbowanie nadzieję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nadzieja nie zawstydza że miłość Boga jest wylewana w sercach naszych przez Ducha Świętego który został dany nam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Już bowiem Pomazaniec będących nas słabymi w stosownej porze za bezbożnych umarł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Ledwo bowiem za sprawiedliwego ktoś umrze za bowiem dobrego może ktoś i śmie umrzeć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dowodzi zaś swojej miłości ku nam Bóg gdyż jeszcze grzesznikami będących nas Pomazaniec za nas umarł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Wiele więc bardziej zostawszy uznanymi za sprawiedliwych teraz w krwi Jego zostaniemy zbawionymi przez Niego od gniewu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bowiem wrogowie będąc zostaliśmy pojednani (z) Bogiem przez śmierć Syna Jego wiele bardziej którzy zostaliśmy pojednani zostaniemy zbawionymi w życiu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jedynie zaś ale i chlubiąc się w Bogu przez Pana naszego Jezusa Pomazańca przez którego teraz pojednanie otrzymaliśmy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to tak, jak przez jednego człowieka grzech na świat wszedł i przez grzech śmierć i tak na wszystkich ludzi śmierć przeszła na to wszyscy zgrzeszyli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aż do bowiem Prawa grzech był na świecie grzech zaś nie jest zaliczany nie będąc Prawo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zakrólowała śmierć z Adamem aż do Mojżesza i nad (tymi) nie którzy zgrzeszyli na podobieństwo przestępstwa Adama który jest wzór mającego przyjść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nie jak upadek tak i dar łaski jeśli bowiem (z powodu) jednego upadku liczni umarli wiele bardziej łaska Boga i dar w łasce Jednego człowieka Jezusa Pomazańca względem wielu zaobfitowała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jak przez jednego który zgrzeszył dar wprawdzie bowiem wyrok za jednego ku potępieniu zaś dar łaski za wiele upadków ku sprawiedliwości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bowiem (z powodu) jednego upadku śmierć zakrólowała z powodu jednego wiele bardziej obfitowanie łaski i daru sprawiedliwości biorący w życiu będą królować przez jednego Jezusa Pomazańca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więc jak przez jednego upadek na wszystkich ludzi ku potępieniu tak i przez jednego sprawiedliwego czynu na wszystkich ludzi ku uznaniu za sprawiedliwe życie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Tak, jak bowiem przez nieposłuszeństwo jednego człowieka grzesznikami zostali ustanowieni liczni tak i przez posłuszeństwo Jednego sprawiedliwi zostaną ustanowieni liczni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Prawo zaś weszło aby zaobfitowałby upadek gdzie zaś zaobfitował grzech aż nazbyt obfitowała łaska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tak, jak zakrólował grzech w śmierci tak i łaska zakrólowałaby przez sprawiedliwość ku życiu wiecznemu przez Jezusa Pomazańca Pana naszego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Textus Receptus Oblubienicy - Ewangeliczny Przekład Nowego Testamentu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Textus Receptus Oblubienicy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List do Rzymian Rozdział 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2024-04-27T23:59:15Z</dcterms:modified>
</cp:coreProperties>
</file>