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 pozostaniemy (w) grzechu aby łaska zaobfitowałaby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oby stało się którzy umarliśmy grzechowi jak jeszcze ożyjemy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rozumiecie że ilu zostaliśmy zanurzeni w Pomazańcu Jezusie w śmierć Jego zostaliśmy zanurzeni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Zostaliśmy pogrzebani razem z więc Nim przez zanurzenie w śmierć aby tak, jak został wzbudzony Pomazaniec z martwych przez chwałę Ojca tak i my w nowości życia chodzilibyśmy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zrośnięci staliśmy się podobieństwem śmierci Jego ale i powstania będziemy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 że stary nasz człowiek został ukrzyżowany razem aby zostałoby uczynione bezużytecznym ciało grzechu już więcej nie być niewolnikami nam grzechowi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który umarł jest uznany za sprawiedliwego od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umarliśmy razem z Pomazańcem wierzymy że i będziemy razem żyć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Pomazaniec zostawszy podniesionym z martwych już nie umiera śmierć Jego już nie panuje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umarło grzechowi umarło raz na zawsze co zaś żyje żyje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rozsądzajcie siebie samych martwymi wprawdzie być grzechowi żyjącymi zaś Bogu w Pomazańcu Jezusie Panu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niech króluje grzech w śmiertelnym waszym ciele ku być posłusznymi mu w pożądaniach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stawiajcie członków waszych (jako) oręża niesprawiedliwości grzechu ale stawajcie siebie samych Bogu jak z martwych żyjących i członki wasze (jako) oręża sprawiedliwości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bowiem (nad) wami nie będzie panował nie bowiem jesteście pod Prawem ale pod łaską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będziemy grzeszyli gdyż nie jesteśmy pod Prawem ale pod łaską nie oby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 że (przy) czym stawiacie siebie samych (jako) niewolnicy ku posłuszeństwu niewolnicy jesteście którym jesteście posłuszni albo grzechu ku śmierci lub posłuszeństwa ku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Wdzięczność zaś Bogu że byliście niewolnicy grzechu byliście posłuszni zaś z serca względem którego zostaliście przekazani wzoru nauki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zostali wyzwoleni zaś od grzechu zostaliście uczynieni niewolnikami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(Po) ludzku mówię przez słabość ciała waszego tak, jak bowiem postawiliście członki wasze niewoli nieczystości i bezprawiu ku bezprawiu tak teraz postawcie członki wasze niewoli sprawiedliwości ku uświęceniu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niewolnicy byliście grzechu wolni byliście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więc owoc mieliście wtedy na których teraz wstydzicie się bowiem koniec ich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którzy zostaliście wyzwoleni od grzechu którzy zostali uczynieni niewolnikami zaś Bogu macie owoc wasz do uświęcenia zaś koniec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zapłata grzechu śmierć zaś dar łaski Boga życie wieczne w Pomazańcu Jezusie Panu naszym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2024-04-28T19:29:45Z</dcterms:modified>
</cp:coreProperties>
</file>