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Prawdę mówię w Pomazańcu nie kłamię świadczące razem mi sumienie moje w Duchu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smutek mi jest wielki i nieustanny ból serca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Życzyłem sobie bowiem sam ja przekleństwo być z dala od Pomazańca za braci moich krewnych moich według ciała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Izraelici których usynowienie i chwała i przymierza i ustanowienie Prawa i służba i obietnice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ojcowie i z których Pomazaniec według ciała będący nad wszystkimi Bóg błogosławiony na wieki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takie, jak zaś że odpadło Słowo Boga nie bowiem wszyscy z Izraela ci Izraelem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gdyż są nasienie Abrahama wszyscy dzieci ale w Izaaku zostanie nazwane twoje nasienie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nie dzieci ciała tymi dzieci Boga ale dzieci obietnicy jest liczone za nasienie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obietnicy bowiem słowo ten w porze tej przyjdę i będzie Sarze syn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jedynie zaś ale i Rebeka z jednego łoża mając Izaaka ojca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bowiem zostawszy zrodzonymi ani nie zrobiwszy coś dobrego lub złego aby (to) według wybrania Boga postanowienie pozostałoby nie z czynów ale przez wzywającego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powiedziane jej że większy będzie niewolnikiem mniejszemu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jest napisane Jakuba umiłowałem zaś Ezawa znienawidziłem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powiemy czy niesprawiedliwość u Boga nie oby stała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Mojżeszowi mówi zlituję się (nad) którym- kolwiek zlitowałbym się i użalę się (nad) którym- kolwiek użaliłbym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nie chcącego ani zabiegającego ale (Tego) mającego litość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Pismo faraonowi że ku temu to wzbudziłem cię żeby okazałbym w tobie moc moją i żeby zostałoby rozsławione imię moje na całej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(nad) którym chce okazuje miłosierdzie którego zaś chce zatwardza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więc mi dlaczego jeszcze oskarża bowiem woli Jego ktoś przeciwstawia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przeciwnie o człowieku ty kim jesteś (ten) odpowiadający przeciw Bogu czy powie uformowane (Temu) który uformował dlaczego mnie uczyniłeś tak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ma władzy garncarz błoto z tego samego ciasta uczynić to wprawdzie ku szacunkowi naczynie to zaś ku zniewadze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chcąc Bóg ukazać gniew i oznajmić mocne Jego zniósł w wielkiej cierpliwości naczynia gniewu które są wydoskonalone ku zgubie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objawiłby bogactwo chwały Jego na naczyniach miłosierdzia które wcześniej przygotował ku chwale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i wezwał nas nie jedynie z Judejczyków ale i z pogan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w Ozeaszu mówi nazwę nie lud mój ludem moim i nie która jest umiłowaną która jest umiłowaną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miejscu (o) którym zostało powiedziane im nie lud mój wy tam zostaną nazywani synowie Boga żyjącego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Izajasz zaś woła za Izraelem jeśli byłaby liczba synów Izraela jak piasek morza resztka zostanie zbawiona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bowiem spełniając i skracając w sprawiedliwości gdyż Słowo które jest skrócone uczyni Pan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tak, jak przepowiedział Izajasz jeśli nie Pan Zastępów opuścił nam nasienia jak- Sodoma kolwiek staliśmy się i jak- Gomora kolwiek zostaliśmy przyrównani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powiemy że poganie (ci) nie ścigający sprawiedliwości chwycili sprawiedliwość sprawiedliwość zaś z 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zaś ścigający Prawo sprawiedliwości do Prawa sprawiedliwości nie doszedł pierwszy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czego gdyż nie z wiary ale jak z dzieł Prawa potknęli się bowiem (o) kamień potknięcia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jest napisane oto kładę na Syjonie kamień potknięcia się i skałę zgorszenia i każdy wierzący w Niego nie zostanie zawstydzony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2024-04-27T23:20:10Z</dcterms:modified>
</cp:coreProperties>
</file>