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powołany wysłannik Jezusa Pomazańca przez wolę Boga i Sostenes brat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zgromadzeniu Boga będącemu w Koryncie którzy są poświęceni w Pomazańcu Jezusie powołanym świętym ze wszystkimi przywołującymi imię Pana naszego Jezusa Pomazańca w każdym miejscu ich zarówno i 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o was z powodu łaski Boga (tej) która została dana wam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 wszystkim zostaliście ubogaceni w Nim we wszelkim słowie i wszelkim poznaniu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świadectwo Pomazańca zostało utwierdzone w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wam nie być w niedostatku w żadnym darze łaski oczekujący objawienia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 utwierdzi was aż do końca nienagannych w dniu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Bóg przez którego zostaliście wezwani do wspólnoty Syna Jego Jezusa Pomazańca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zaś was bracia przez imię Pana naszego Jezusa Pomazańca aby (to) samo mówilibyście wszyscy i nie byłoby (byłyby) w was rozdarcia (aby) bylibyście zaś którzy są wydoskonaleni w (tej) samej myśli i w (tym) samym mniemaniu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ujawnione bowiem mi o was bracia moi przez (tych) Chloe że kłótnie wśród was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to że każdy (z) was mówi ja wprawdzie jestem Pawła ja zaś Apollosa ja zaś Kefasa ja zaś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podzielony Pomazaniec nie Paweł został ukrzyżowany za was lub w imię Pawła zostaliście zanurzeni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że nikogo (z) was zanurzyłem jeśli nie Kryspusa i Gajusa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ktoś powiedziałby że w moje imię zanurzyłem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Zanurzyłem zaś i Stefana dom w końcu nie wiem czy kogoś innego zanurzyłem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wysłał mnie Pomazaniec zanurzać ale głosić dobrą nowinę nie w mądrości słowa aby nie zostałby uczyniony pustym krzyż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bowiem krzyża (dla) wprawdzie którzy giną głupota jest zaś którzy są zbawiani nas moc Boga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zniszczę mądrość mądrych i zrozumienie rozumnych odrzucę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mądry gdzie znawca Pisma gdzie badacz wieku tego czyż nie uczynił głupią Bóg mądrość świata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bowiem w mądrości Boga nie poznał świat przez mądrość Boga miał upodobanie Bóg przez głupotę ogłaszania zbawić wierzących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i Judejczycy znaku proszą i Grecy mądrości szukają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głosimy Pomazańca który jest ukrzyżowany (dla) Judejczyków wprawdzie zgorszenie (dla) Greków zaś głupotę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(dla) samych zaś powołanych Judejczyków zarówno i Greków Pomazańca Boga mocą i Boga mądrością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głupie Boga mądrzejsze (od) ludzi jest i słabe Boga mocniejsze od ludzi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Przyglądacie się bowiem (na) powołanie wasze bracia że nie liczni mądrzy według ciała nie liczni mocni nie liczni szlachetnie urodzeni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głupie świata wybrał Bóg aby mądrych zawstydzałby i słabych świata wybrał Bóg aby zawstydzałby mocne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niskiego rodu świata i które jest wzgardzone wybrał Bóg i nie istniejące aby (to, co) istniejące mógłby unieważnić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 nie chlubiłoby się każde ciało przed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zaś wy jesteście w Pomazańcu Jezusie który stał się (dla) nas mądrość od Boga sprawiedliwość zarówno i poświęcenie i odkupienie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tak, jak jest napisane chlubiący się w Panu niech chlubi się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2024-04-25T12:48:00Z</dcterms:modified>
</cp:coreProperties>
</file>