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Zapoznaję zaś wam bracia (z) dobrą nowiną którą ogłosiłem dobrą nowinę wam którą i przyjęliście w której i stanęliście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i jesteście zbawianymi (w) jakim Słowie ogłosiłem dobrą nowinę wam jeśli trzymacie się oprócz jeśli nie bez powodu uwierzyliście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Przekazałem bowiem wam w najpierw co i przyjąłem że Pomazaniec umarł za grzechy nasze według Pism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został pogrzebany i że jest wzbudzony trzeciego dnia według Pism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został ukazany Kefasowi potem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został ukazany ponad pięciuset braciom naraz z których większość trwają aż do teraz niektórzy zaś i zostali uśpieni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został ukazany Jakubowi potem wysłannikom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zaś wszystkich jakby poronionemu płodowi został ukazany i 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jestem najmniejszym (z) wysłanników który nie jestem wart (by) być nazywanym wysłannik dlatego, że prześladowałem zgromadzenie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łaską zaś Boga jestem czym jestem i łaska Jego (ta) względem mnie nie próżna stała się ale obficiej (od) nich wszystkich trudziłem się nie ja zaś ale łaska Boga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więc ja czy to tamci tak głosimy i tak uwierzyliście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Pomazaniec jest głoszony że z martwych jest wzbudzony jak mówią niektórzy wśród was że powstanie martwych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powstanie martwych nie jest ani Pomazaniec jest wzbudzony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Pomazaniec nie jest wzbudzony próżne zatem głoszenie nasze próżna zaś i wiara wasza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znalezieni zaś i fałszywymi świadkami Boga że zaświadczyliśmy przeciw Bogu że wzbudził Pomazańca którego nie wzbudził jeśli właśnie zatem martwi nie są wzbudzani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martwi nie są wzbudzani ani Pomazaniec jest wzbudzony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Pomazaniec nie jest wzbudzony próżna wiara wasza jeszcze jesteście w grzechach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 (ci) którzy zostali uśpieni w Pomazańcu poginęli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życiu tym mający nadzieję jesteśmy w Pomazańcu jedynie bardziej pożałowania godni (od) wszystkich ludzi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Pomazaniec jest wzbudzony z martwych pierwocina (tych) którzy są uśpieni stał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bowiem przez człowieka śmierć i przez człowieka powstanie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w Adamie wszyscy umierają tak i w Pomazańcu wszyscy zostaną ożywieni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we własnym szyku pierwocina Pomazaniec potem (ci) Pomazańca podczas przyjścia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koniec kiedy przekazałby Królestwo Bogu i Ojcu kiedy zostałaby uznana za bezużyteczną wszelka zwierzchność i wszelka władza i moc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bowiem (aby) On królować aż do kiedy- kolwiek położyłby wszystkich wrogów pod stopy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Ostatni wróg jest uznawana za bezużyteczną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bowiem poddał pod stopy Jego gdy zaś powiedziałby że wszystkie jest poddane jawne że oprócz (Tego) który poddał Mu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zostałoby poddane Mu wszystkie wtedy i sam Syn zostanie poddany (Temu) który poddał Mu wszystkie aby byłby Bóg wszystkim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co uczynią którzy są zanurzani za martwych jeśli całkowicie martwi nie są wzbudzani dlaczego i są zanurzani za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i my narażamy się każdą godzinę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umieram na waszą chlubę którą mam w Pomazańcu Jezusie Panu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według człowieka walczyłem z dzikimi zwierzętami w Efezie jaka mi korzyść jeśli martwi nie są wzbudzani zjedlibyśmy i wypilibyśmy jutro bowiem umrzemy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niszczą obyczaje łagodne towarzystwa złe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Otrzeźwijcie się sprawiedliwie i nie grzeszcie brak poznania bowiem Boga niektórzy mają do zawstydzenia wam mówię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 jak są wzbudzani martwi (w) jakiego rodzaju zaś ciele przychodzą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Nierozsądny ty co siejesz nie jest ożywione jeśli nie umarłoby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siejesz nie ciało (to) mającego stać się siejesz ale nagie ziarno jeśli oby mogła pszenica lub czegoś (z) pozostałych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mu daje ciało tak, jak chciał i każdemu (z) nasion własne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tym samym ciało ale inne wprawdzie ciało ludzi inne zaś ciało zwierząt inne zaś ryb inne zaś ptaków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ciała niebiańskie i ciała ziemskie ale inna wprawdzie (tych) niebiańskich chwała inna zaś (tych) ziemskich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Inna chwała słońca i inna chwała księżyca i inna chwała gwiazd gwiazda bowiem (od) gwiazdy przewyższa w chwale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powstanie martwych jest siane w zniszczeniu jest wzbudzane w niezniszczalności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siane w zniewadze jest wzbudzane w chwale jest siane w słabości jest wzbudzane w 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siane ciało zmysłowe jest wzbudzane ciało duchowe jest ciało zmysłowe i jest ciało duchowe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jest napisane stał się pierwszy człowiek Adam w duszy żyjącej ostatni Adam w duchu ożywiającym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pierwsze (to) duchowe ale (to) zmysłowe potem (to) duchowe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z ziemi ziemski drugi człowiek Pan z 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(ten) ziemski tacy i (ci) ziemscy a jaki (Ten) niebiański tacy i (ci) niebiańscy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jak nosiliśmy obraz (tego) ziemskiego będziemy nosić i obraz (Tego) niebiańskiego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 bracia że ciało i krew Królestwa Boga odziedziczyć nie mogą ani zniszczenie niezniszczalności dziedziczą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tajemnicę wam mówię wszyscy wprawdzie nie zostaniemy uśpieni wszyscy zaś zostaniemy przemienieni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w mgnieniu oka w ostatniej trąbie zatrąbi bowiem i martwi zostaną wzbudzeni (jako) niezniszczalni i my zostaniemy przemienieni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bowiem (żeby) zniszczalne to przeoblec niezniszczalność i śmiertelne to przyoblec nieśmiertelność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zniszczalne to przyoblekłoby niezniszczalność i śmiertelne to przyoblekłoby nieśmiertelność wtedy stanie się Słowo (to) które jest napisane została połknięta śmierć w zwycięstwie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twe śmierci żądło gdzie twoje piekło zwycięstwo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żądło śmierci grzech zaś moc grzechu Prawo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Bogu łaska dającemu nam zwycięstwo przez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bracia moi umiłowani mocni stawajcie się niewzruszeni obfitujący w dziele Pana zawsze wiedzący że trud wasz nie jest próżny w Panu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2024-04-28T05:26:28Z</dcterms:modified>
</cp:coreProperties>
</file>