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zbiórce na świętych tak, jak zarządziłem zgromadzeniom Galacji tak i wy uczyńcie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pierwszy (dzień) tygodni każdy (z) was u siebie samego niech kładzie gromadząc co co- kolwiek mieliby się dobrze aby nie kiedy przyszedłbym wtedy zbiórki stawałyby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przybyłbym których jeśli wypróbowalibyście przez listy tych poślę odnieść dar łaski wasz do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byłoby godne i mi iść razem ze mną pójdą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Przyjdę zaś do was kiedy Macedonię przeszedłbym Macedonię bowiem przechodzę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was zaś które było możliwe pozostanę lub i przezimuję aby wy mnie wyprawilibyście gdzie jeśli poszedłbym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bowiem was teraz w przejeździe zobaczyć mam nadzieję zaś czas jakiś pozostać u was jeśli Pan pozwoliłby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Pozostanę zaś w Efezie aż do Pięćdziesiątnicy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drzwi bowiem mi otworzył się (otworzyły się) wielkie i sprawne a będący przeciwnymi 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przyszedłby Tymoteusz uważajcie aby bez obaw stałby się u was bowiem pracę Pana pracuje jak i 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ktoś więc go lekceważyłby wyprawcie zaś go w pokoju aby przyszedłby do mnie oczekuję bowiem go z braćmi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Apollosie brata wielce zachęciłem go aby przyszedłby do was z braćmi i w ogóle nie była wola aby teraz przyszedłby przyjdzie zaś kiedy miałby dogodną porę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stójcie w wierze bądźcie mężni bądźcie umacniani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wasze w miłości niech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zaś was bracia wiecie dom Stefana że jest pierwocina Achai i do posługi świętym wskazali siebie samych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 wy bylibyście poddanymi takim i każdemu współdziałającemu i trudzącemu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zaś z przyjścia Stefana i Fortunata i Achaika że wasz brak ci wypełnili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wnieśli świeżość bowiem mojego ducha i (tego) waszego uznawajcie więc takich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zgromadzenia Azji pozdrawiają was w Panu wielce Akwila i Pryscylla razem z (tym) w domu ich zgromadzeniu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bracia wszyscy pozdrówcie jedni drugich w pocałunku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 ręką Pawła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 okazuje czułości dla Pana Jezusa Pomazańca niech jest przekleństwo Maran 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Pomazańca z 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moja z wszystkimi wami w Pomazańcu Jezusie amen do Koryntian najpierw zostało napisane z Filippi przez Stefana i Fortunata i Achaika i Tymoteusza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2024-05-06T01:14:23Z</dcterms:modified>
</cp:coreProperties>
</file>