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przyszedłszy do was bracia przyszedłem nie według wzniosłości słowa lub mądrości zwiastując wam świadectwo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osądziłem znać coś wśród was jeśli nie Jezusa Pomazańca i to który jest ukrzyżowany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w słabości i w strachu i w drżeniu wielkim stałem się u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słowo moje i ogłaszanie moje nie w przekonywujących ludzkiej mądrości słowach ale w przejawie Ducha i mocy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wiara wasza nie byłaby w mądrości ludzkiej ale w mocy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zaś mówimy wśród doskonałych mądrość zaś nie wieku tego ani przywódców wieku tego tracących na znaczeniu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mówimy mądrość Boga w tajemnicy która jest ukryta którą przeznaczył Bóg przed wiekami do chwały naszej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nikt (z) przywódców wieku tego poznał jeśli bowiem poznali nie (kiedy)kolwiek Pana chwały ukrzyżowali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tak, jak jest napisane co oko nie zobaczyło i ucho nie usłyszało i na serce ludzkie nie wstąpiło to przygotował Bóg miłującym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 zaś Bóg objawił przez Ducha Jego bowiem Duch wszystkie bada i głębokości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zna ludzi (te) człowieka jeśli nie duch ludzki w nim tak i (te) Boga nikt zna jeśli nie Duch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nie ducha świata otrzymaliśmy ale Ducha z Boga aby znalibyśmy (te) przez Boga które zostały darowane nam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i mówimy nie w nauczonych ludzkiej mądrości słowach ale w nauczonych Ducha Świętego duchowymi duchowe porównując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Zmysłowy zaś człowiek nie przyjmuje (tych) Ducha Boga głupota bowiem jemu jest i nie może poznać że duchowo jest rozsądzane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duchowy rozsądza wprawdzie wszystkie sam zaś przez nikogo jest rozsądzany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poznał myśl Pana który pouczy Go my zaś myśl Pomazańca mamy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2024-04-27T12:19:07Z</dcterms:modified>
</cp:coreProperties>
</file>