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 ktoś (z) was sprawę mając do innego być sądzonym przed niesprawiedliwymi a nie przed świętymi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 że święci świat będą sądzić i jeśli w was jest sądzony świat niegodni jesteście sądzeń najmniejszych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 że zwiastunów będziemy sądzić czyż nie rzeczywiście życiowe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Życiowe wprawdzie więc sądzenia jeśli mielibyście którzy są bez znaczenia w zgromadzeniu tych sądzacie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zawstydzenia wam mówię tak nie jest wśród was mądry ani jeden który będzie mógł rozsądzić każdy pośród brata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brat z bratem jest sądzony i to przed niewierzącymi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wprawdzie więc całkowicie porażka pośród was jest że sądy macie z sobą przez co nie raczej znosicie niesprawiedliwość przez co nie raczej dajecie się pozbawić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czynicie niesprawiedliwość i pozbawiacie i te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 że niesprawiedliwi Królestwa Boga nie odziedziczą nie dajcie się zwieść ani nierządnicy ani bałwochwalcy ani cudzołożnicy ani zniewieściali ani homoseksualiści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 ani chciwcy ani pijacy nie oszczercy nie zdziercy Królestwa Boga nie odziedziczą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tacy jacyś byliście ale obmyliście się ale zostaliście poświęceni ale zostaliście uznani za sprawiedliwych w imieniu Pana Jezusa i w Duchu Boga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 wolno ale nie wszystkie jest korzystne wszystkie mi wolno ale nie ja będę owładnięty przez coś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 (dla) brzucha i brzuch (dla) pokarmów zaś Bóg i ten i te udaremni zaś ciało nie (dla) nierządu ale (dla) Pana i Pan (dla) ciała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i Pana wzbudził i nas wzbudzi przez moc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 że ciała wasze członki Pomazańca jest (są) wziąwszy więc członki Pomazańca uczyniłbym nierządnicy członkami nie oby stał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wiecie że który jest łączony (z) nierządnicą jedno ciało jest (są) będą bowiem mówi dwoje ku ciału jednemu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jest łączony (z) Panem jeden duch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(przed) nierządem każdy grzech które jeśli uczyniłby człowiek na zewnątrz ciała jest zaś oddający się nierządowi ku własnemu ciału grzeszy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 że ciało wasze świątynia w was Świętego Ducha jest którego macie od Boga i nie jesteście was samych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Zostaliście wykupieni bowiem drogo oddajcie chwałę właśnie Bogu w ciele waszym i w duchu waszym które jest (są) Boga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2024-03-28T10:44:59Z</dcterms:modified>
</cp:coreProperties>
</file>