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przez wolę Boga i Tymoteusz brat zgromadzeniu Boga będącemu w Koryncie razem ze świętymi wszystkimi będącymi w całej Achai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Ojciec Pana naszego Jezusa Pomazańca Ojciec okazów miłosierdzia i Bóg każdej pociechy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pocieszający nas w każdym ucisku naszym w móc nas pocieszać (tych) w każdym ucisku przez pocieszanie którą jesteśmy pocieszani sami przez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tak, jak obfituje (obfitują) cierpienia Pomazańca w nas tak przez Pomazańca obfituje i pociecha nasza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zaś jesteśmy uciskani dla waszego pocieszenia i zbawienia działającego w wytrwałości tych cierpień które i my cierpimy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jesteśmy pocieszani dla waszego pocieszenia i zbawienia a nadzieja nasza mocna o was wiedzący że tak, jak uczestnicy jesteście cierpień tak i pocieszenia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chcemy (aby) wy nie rozumieć bracia o ucisku naszym (tym) który stał się nam w Azji że w nadmiarze zostaliśmy obciążeni ponad moc tak, że zostać zrozpaczonymi my i (co do) 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sami w sobie samych wyrok śmierci powzięliśmy aby nie pokładający ufności bylibyśmy na sobie samych ale na Bogu wzbudzającym 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tak wielkiej śmierci wyratował nas i ratuje w którym nabraliśmy nadziei że i jeszcze wyratuje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współdziałając i was za nas prośbą aby od wielu twarzy (ten) względem nas dar łaski przez wielu otrzymałby dziękczynienie za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chluba nasza ta jest świadectwo sumienia naszego że w prostocie i szczerości Boga nie w mądrości cielesnej ale w łasce Boga postępowaliśmy na świecie obficiej zaś przy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inne piszemy wam ale lub które czytacie lub i poznajecie mam nadzieję zaś że i aż do końca poznacie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i poznaliście nas po części że chluba wasza jesteśmy tak, jak i wy nasza w dniu Pana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(w) tym przekonaniu chciałem do was przyjść wcześniej aby drugą łaskę mielibyście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was przejść do Macedonii i znów z Macedonii przyjść do was i przez was zostać wyprawionym do Judei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więc planując czy jakąś zatem lekkomyślnością posłużyłem się lub co planuję według ciała planuję aby byłoby u mnie (to) tak tak i nie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zaś Bóg że Słowo nasze do was nie stało się tak i 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Boga Syn Jezus Pomazaniec (ten) wśród was przez nas który został ogłoszony przeze mnie i Sylwana i Tymoteusza nie stał się tak i nie ale tak w Nim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bowiem obietnice Boga w Nim tak i w Nim amen Bogu na chwałę przez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(Tym) zaś utwierdzającym nas razem z wami w Pomazańcu i który namaścił nas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opieczętował nas i który dał zadatek Ducha w sercach naszych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świadka Boga przywołuję sobie na moją duszę że oszczędzając was już nie przyszedłem do Koryntu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panujemy nad waszą wiarą ale współpracownicy jesteśmy radości waszej bowiem wiarą stanęliście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2024-04-26T08:32:23Z</dcterms:modified>
</cp:coreProperties>
</file>