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Zaczynamy znowu siebie samych polecać czy nie potrzebujemy jak niektórzy polecających listów do was lub od was polecających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List nasz wy jesteście który jest wypisany w sercach naszych który jest znany i który jest czytany przez wszystkich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objawieni że jesteście list Pomazańca który został wysłużony przez nas który jest wypisany nie atramentem ale Duchem Boga żyjącego nie na tablicach kamiennych ale na tablicach serca cielesnych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Przekonanie zaś takie mamy przez Pomazańca względem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 zdolni jesteśmy od siebie samych liczyć sobie coś jak z siebie samego ale zdolność nasza z 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 uzdolnił nas sługami nowego przymierza nie pisma ale ducha bowiem pismo zabija zaś duch ożywia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posługa śmierci w literach które jest wyryte (które są wyryte) na kamieniach stał się (stały się) w chwale tak, że nie móc spojrzeć synowie Izraela na oblicze Mojżesza z powodu chwały oblicza jego tracącej na znaczeniu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nie bardziej posługa Ducha będzie w chwale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posługa potępienia chwała wiele bardziej obfituje posługa sprawiedliwości w chwale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bowiem ani jest obdarzone chwałą (to) które jest obdarzone chwałą w tej części ze względu na (tej) przewyższającej chwały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które traci na znaczeniu przez chwałę wiele bardziej (to) trwające w chwale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więc taką nadzieję wielką śmiałością posługujemy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tak, jak Mojżesz kładł zasłonę na oblicze swoje ku nie spojrzeć synowie Izraela na koniec (tego) które traci na znaczeniu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zostało skamieniałe (zostały skamieniałe) myśli ich aż do bowiem dzisiaj (ta) sama zasłona przy odczytywaniu starego przymierza pozostaje nie która jest odsłaniana która jakoś w Pomazańcu traci na znaczeniu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aż do dzisiaj ilekroć jest czytany Mojżesz zasłona na sercu ich leży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Kiedy- zaś kolwiek nawróciłby się do Pana jest zdejmowana zasłona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Pan Duch jest gdzie zaś Duch Pana tam wolność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wszyscy które jest odsłonięte oblicze chwałę Pana odbijając (na ten) sam obraz jesteśmy przeobrażani z chwały w chwałę tak, jak od Pana Ducha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2024-04-27T20:37:35Z</dcterms:modified>
</cp:coreProperties>
</file>