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wprawdzie bowiem posłudze (tej) względem świętych zbyt obfite mi jest pisać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bowiem gotowość waszą którą co do was chlubię się Macedończykom że Achaja jest przygotowana od ubiegłego roku i z was żarliwość pobudziła liczniejszych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zaś (tych) braci aby nie chluba nasza (ta) co do was zostałaby uczyniona próżną w części tej aby tak, jak mówiłem którzy są przygotowani bylibyście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czasem nie jeśli przyszliby razem ze mną Macedończycy i znaleźliby was nieprzygotowanymi zostalibyśmy zawstydzeni my aby nie mówiłbym wy na założeniu tej chluby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Konieczne więc uznałem zachęcić (tych) braci aby wcześniej przyszliby do was i wcześniej przygotowaliby które jest przepowiedziane hojność wasza to gotowe być tak jak hojność a nie tak, jak skąpstwo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siejący oszczędnie oszczędnie i będzie żąć i siejący w hojnościach w hojnościach i będzie żąć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tak, jak postanawia sercem nie ze smutku lub z konieczności radosnego bowiem dawcę miłuje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Mocny zaś Bóg każdą łaskę dać obficie ku wam aby we wszystkim zawsze całą samowystarczalność mając obfitowalibyście ku każdemu czynowi dobremu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rozproszył dał biednym sprawiedliwość Jego trwa na 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dostarczający nasienie siejącemu i (w) chleb na pokarm oby zaopatrzył i oby pomnożył ziarno wasze i oby dał wzrost plonom sprawiedliwości waszej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wszelkim którzy są ubogacani w całej prostocie która sprawia przez nas dziękczynienie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posługa publicznego dzieła tego nie jedynie jest uzupełniającą niedostatki świętych ale i dającą obfitość przez liczne dziękczynienia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wypróbowanie posługi tej oddający chwałę Bogu z powodu posłuszeństwa wyznania waszego względem dobrej nowiny Pomazańca i prostoty wspólnoty względem nich i względem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(obok) nich prośba za was pragnąc was z powodu przewyższającej łaski Boga względem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Wdzięczność zaś Bogu z powodu niewysłowionego Jego daru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2024-05-16T19:42:49Z</dcterms:modified>
</cp:coreProperties>
</file>