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nie od ludzi ani przez człowieka ale przez Jezusa Pomazańca i Boga Ojca który wzbudził Go z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(ci) ze mną wszyscy bracia zgromadzeniom Galacji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i Pana naszego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dał siebie samego za grzechy nasze żeby wyrwałby nas z nastającego wieku niegodziwego według woli Boga i Ojca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chwała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Dziwię się że tak szybko odwracacie się od (Tego) który wezwał was w łasce Pomazańca do innej dobrej nowiny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jest inna jeśli nie jacyś są poruszający was i chcący odwrócić dobrą nowinę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jeśli my lub zwiastun z nieba głosiłby dobrą nowinę wam wbrew której ogłosiliśmy dobrą nowinę wam przekleństwo niech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wcześniej powiedzieliśmy i teraz znowu mówię jeśli ktoś wam głosi dobrą nowinę wbrew której przyjęliście przekleństwo niech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ludzi przekonuję czy Boga czy szukam ludziom przypodobać się jeśli bowiem jeszcze ludziom przypodobałem się Pomazańca niewolnik nie (kiedy)kolwiek byłem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Oznajmiam zaś wam bracia dobrą nowinę która została ogłoszona jako dobra nowina przeze mnie że nie jest według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ja od człowieka przyjąłem ją ani zostałem nauczony ale przez objawienie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bowiem (o) moim postępowaniu poprzednim w judaizmie że w nadmiarze prześladowałem zgromadzenie Boga i niszczyłem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robiłem postępy w judaizmie ponad wielu współrówieśników w rodzie moim w większym stopniu zapaleniec będąc ojczystych mych przekazów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miał upodobanie Bóg który odłączył mnie od łona matki mojej i który wezwał przez łaskę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objawić Syna Jego we mnie aby głosiłbym dobrą nowinę (o) Nim wśród narodów zaraz nie radziłem się ciała i krwi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wszedłem do Jerozolimy do (tych) przede mną wysłanników ale odszedłem do Arabii i znów wróciłem do Damaszku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 latach trzech wszedłem do Jerozolimy (by) poznać Piotra i pozostałem przy nim dni piętnaście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innego zaś (z) wysłanników nie zobaczyłem jeśli nie Jakuba brata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piszę wam oto przed Bogiem że nie kłamię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przyszedłem do okolic Syrii i Cylicji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zaś który jest nieznany obliczem zgromadzeniom Judei w Pomazańcu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zaś słyszącymi byli że (ten) który prześladuje nas wcześniej teraz głosi dobrą nowinę wiary którą wcześniej niszczył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chwalili przeze mnie Boga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 czternastu latach znowu wszedłem do Jerozolimy z Barnabą zabrawszy ze sobą i Tytusa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Wszedłem zaś według objawienia i przedłożyłem im dobrą nowinę którą głoszę wśród narodów na osobności zaś którzy są uważani aby czasem nie w próżno biegłbym lub pobiegłem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Tytus ze mną Grek będący został zmuszony (by) zostać obrzezanym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zaś wprowadzonych potajemnie fałszywych braci którzy weszli (by) wyszpiegować wolności naszej którą mamy w Pomazańcu Jezusie aby nas zniewoliliby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ani na godzinę ustąpiliśmy w posłuszeństwie aby prawda dobrej nowiny przetrwałaby u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(tych) uważających być czymś jakimi dawniej byli nic mi czyni różnicy oblicze Bóg człowieka nie bierze mnie bowiem (ci) którzy są uważani nic dodatkowo nałożyli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przeciwnie zobaczywszy że jest mi powierzona dobra nowina nieobrzezania tak, jak Piotr(owi) obrzezania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który działał w Piotrze do wysłannictwa obrzezania działał we i mnie do narodów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poznawszy łaskę która została dana mi Jakub i Kefas i Jan (ci) którzy są uważani (za) filary być prawice dali mi i Barnabie wspólnoty aby my do narodów oni zaś do obrzezania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(o) ubogich aby pamiętalibyśmy co i pilnie starałem się (by) samo to uczynić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przyszedł Piotr do Antiochii w twarz mu przeciwstawiłem się gdyż który jest obwiniony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bowiem przyjść ktoś od Jakuba z poganami jadł razem gdy zaś przyszli powstrzymał się i odłączył samego siebie bojąc się (tych) z obrzezania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obłudni razem z nim i pozostali Judejczycy tak, że i Barnaba dał się razem odprowadzić ich obłudzie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zobaczyłem że nie prosto kroczą względem prawdy dobrej nowiny powiedziałem Piotrowi przed wszystkimi jeśli ty Judejczyk będąc na sposób pogan żyjesz i nie na sposób Judejczyków czemu pogan zmuszasz (by) żyć na sposób judejski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(z) natury Judejczycy i nie z pogan grzesznicy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nie jest uznawany za sprawiedliwego człowiek z czynów Prawa jeśli nie przez wiarę Jezusa Pomazańca i my w Pomazańca Jezusa uwierzyliśmy aby zostalibyśmy uznani za sprawiedliwych z wiary Pomazańca i nie z czynów Prawa dlatego, że nie zostanie uznany za sprawiedliwego z czynów Prawa każde ciało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szukając (by) zostać uznanymi za sprawiedliwych w Pomazańcu zostaliśmy znalezieni i sami (jako) grzesznicy czy zatem Pomazaniec grzechu sługa nie oby stał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co obaliłem te znowu buduję (jako) przestępcę siebie polecam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z powodu Prawa Prawu umarłem aby Bogu żyłbym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(z) Pomazańcem jestem ukrzyżowany razem żyję zaś już nie ja żyje zaś we mnie Pomazaniec co zaś teraz żyję w ciele w wierze żyję (tej) (w) Syna Boga (Tego) który umiłował mnie i który wydał samego siebie za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unieważniam łaski Boga jeśli bowiem przez Prawo sprawiedliwość zatem Pomazaniec darmo umarł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nierozumni Galacjanie kto was otumanił prawdą nie być przekonanymi którym na oczach Jezus Pomazaniec został wcześniej zapisany w was który jest ukrzyżowany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jedynie chcę dowiedzieć się od was z czynów Prawa Ducha otrzymaliście czy ze słuchania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nierozumni jesteście rozpocząwszy Duchem teraz ciałem kończycie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wiele wycierpieliście bez powodu jeśli rzeczywiście i bez powodu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więc dostarczający wam Ducha i działający moce w was z uczynków Prawa lub ze słuchania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Abraham uwierzył Bogu i zostało poczytane mu do uznania za sprawiedliwego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zatem że z wiary ci są synowie Abrahama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wcześniej zaś Pismo że z wiary usprawiedliwia pogan Bóg wcześniej ogłosiło nowinę Abrahamowi że zostaną błogosławione w tobie wszyscy poganie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(ci) z wiary są błogosławieni z wiernym Abrahamem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bowiem z czynów Prawa są pod przekleństwem są jest napisane bowiem przeklęty każdy który nie trwa we wszystkich które są zapisane w zwoju Prawa (by) uczynić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zaś w Prawie nikt jest uznawany za sprawiedliwego przed Bogiem jawne gdyż sprawiedliwy z wiary będzie 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Prawo nie jest z wiary ale który uczynił je człowiek będzie żyć w 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Pomazaniec nas wykupił od przekleństwa Prawa stawszy się za nas przekleństwo jest napisane bowiem przeklęty każdy który jest wiszący na drzewie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 pogan błogosławieństwo Abrahama stałoby się w Pomazańcu Jezusie aby obietnicę Ducha otrzymalibyśmy przez wiarę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na wzór człowieka mówię przecież ludzkiego które jest uprawomocnione przymierze nikt odrzuca lub dodaje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Abrahamowi zostały wypowiedziane obietnice i potomkowi jego nie mówi i potomkom jak o wielu ale jak o jednym i (dla) potomka twojego którym jest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mówię przymierza które jest wcześniej uprawomocnione przez Boga w Pomazańcu po latach czterystu i trzydziestu które stało się Prawo nie unieważnia do uznać za bezużyteczną obietnicę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z Prawa dziedziczenie już nie z obietnicy zaś Abrahamowi przez obietnicę darował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więc Prawo przestępstw z powodu zostało przyłączone aż do kiedy przyszedłby potomek któremu jest obiecane które zostało zarządzone przez zwiastunów w ręku pośrednika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pośrednik jednego nie jest zaś Bóg jeden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Prawo przeciw obietnicom (z) Boga nie oby stało się jeśli bowiem zostało dane Prawo mogące ożywić istotnie (kiedy)kolwiek z Prawa było uznanie za sprawiedliwego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razem zamknęło Pismo wszystkie pod grzechem aby obietnica z wiary Jezusa Pomazańca zostałaby dana którzy są wierzącymi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zaś przyjść wiara pod Prawem byliśmy pilnowani którzy są razem zamkniętymi do mającej nastąpić wiary zostać objawiona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Prawo pedagog nasz stało się do Pomazańca aby z wiary zostalibyśmy uznani za 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przyszła zaś wiara już nie pod pedagogiem jesteśmy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synowie Boga jesteście przez wiarę w Pomazańca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bowiem w Pomazańca zostaliście zanurzeni (w) Pomazańca przyoblekliście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Judejczyk ani Grek nie jest niewolnik ani wolny nie jest męskie i żeńskie wszyscy bowiem wy jednym jesteście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wy Pomazańca zatem Abrahama potomek jesteście i według obietnicy dziedzice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do jakiego czasu dziedzic niemowlę jest nic przewyższa niewolnika pan wszystkich będąc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 dozorcami jest i zarządcami aż do ustalonego czasu (przez) ojca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my gdy byliśmy niemowlęta pod elementami świata byliśmy którzy są uczynieni niewolnikami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przyszło wypełnienie czasu posłał Bóg Syna Jego który stał się z kobiety który stał się pod Prawem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(tych) pod Prawem wykupiłby aby usynowienia dostąpilibyśmy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zaś jesteście synowie posłał Bóg Ducha Syna Jego do serc waszych wołającego Abba Ojcze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już nie jesteś niewolnik ale syn jeśli zaś syn i dziedzic Boga przez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wtedy wprawdzie nie znając Boga staliście się niewolnikami nie naturą będących bogami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poznawszy Boga raczej zaś którzy zostaliście poznani przez Boga jak odwracacie się znowu do słabych i ubogich elementów którym znowu na nowo być niewolnikami chcecie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pilnujecie i miesięcy i pór i 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Obawiam się (o) was aby czasem nie na próżno trudziłem się nad 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się jak ja gdyż i ja jak wy bracia proszę was nic mnie uczyniliście niesprawiedliwości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zaś że przez słabość ciała ogłosiłem dobrą nowinę wam wcześniej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próbą moją w ciele moim nie wzgardziliście ani wypluliście ale jak zwiastuna Boga przyjęliście mnie jak Pomazańca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więc był szczęście wasze świadczę bowiem wam że jeśli możliwe oczy wasze wyłupiwszy (kiedy)kolwiek daliście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wróg wasz stałem się mówiąc prawdę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Współzawodniczą (o) was nie dobrze ale odłączyć was chcą aby (o) nich współzawodniczylibyście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Dobre zaś być współzawodniczącym w dobrym zawsze i nie jedynie w być obecnym ja wśród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Dzieciaczki moje których znowu rodzę w bólach aż do kiedy zostałby ukształtowany Pomazaniec w 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chciałem zaś być obecnym przy was teraz i zmienić głos mój że jestem zakłopotany (co) do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mi pod Prawem chcąc być Prawa nie słyszycie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napisane bowiem że Abraham dwóch synów miał jednego ze służącej i jednego z wolnej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(ten) wprawdzie ze służącej według ciała jest zrodzony (ten) zaś z wolnej przez obietnicę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będące mówionym alegorycznie te bowiem są dwoma przymierzami jedno wprawdzie z góry Synaj w niewolę rodzącą która jest Hagar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Hagar Synaj góra jest w Arabii odpowiada zaś (temu) teraz Jeruzalem jest niewolnikiem zaś z dziećmi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górze Jeruzalem wolne jest które jest matka wszystkich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napisane bowiem zostań rozweselona bezpłodna (ta) nie rodząca wybuchnij i zawołaj (ta) nie rodząca w bólach gdyż liczne dzieci (tej) porzuconej bardziej niż mającej męża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bracia według Izaaka obietnicy dzieci jesteśmy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tak, jak wtedy (ten) według ciała który został zrodzony prześladował (tego) według Ducha tak i teraz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mówi Pismo wyrzuć służącą i syna jej nie bowiem mógłby dziedziczyć syn służącej z synem wolnej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bracia nie jesteśmy służącej dzieci ale wolnej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(Do) wolności więc (do) której Pomazaniec nas wyzwolił stójcie i nie znowu jarzmu niewoli dawajcie się trzymać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Paweł mówię wam że jeśli dawalibyście się obrzezać Pomazaniec wam nic pomoże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Świadczę zaś znowu każdemu człowiekowi dającemu się obrzezać że zobowiązany jest całe Prawo uczynić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Zostaliście uznani za bezużytecznych z daleka (od) Pomazańca którzy w Prawie jesteście uznani za sprawiedliwych (z) łaski wypadliście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bowiem Duchem z wiary nadziei sprawiedliwości wyczekujemy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bowiem Pomazańcu Jezusie ani obrzezanie coś jest silne ani nieobrzezanie ale wiara przez miłość działająca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Biegliście dobrze kto wam przeszkodził prawdzie nie być przekonanym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(To) namawianie nie od wzywającego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Mały kwas całe ciasto zakwasza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przekonany co do was w Panu że nic innego będziecie myśleć zaś poruszający was poniesie sąd kim- kolwiek byłby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bracia jeśli obrzezanie jeszcze głoszę dlaczego jeszcze jestem prześladowany zatem jest uznane za bezużyteczne zgorszenie krzyża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i odcięli sobie burzący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do wolności zostaliście wezwani bracia jedynie nie (tę) wolność w skłonności ciała ale przez miłość bądźcie niewolnikami jedni drugim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całe Prawo w jednym słowie jest wypełnione w (tym) będziesz miłował (tego) bliźniego twojego jak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jedni drugich kąsacie i pożeracie uważajcie aby nie przez jedni drugich zostalibyście zniszczeni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(w) Duchu chodźcie a pożądania ciała nie dopełnialibyście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ciało pożąda przeciw Duchowi zaś Duch przeciw ciału te zaś jest przeciwne jedno drugiemu aby nie co- kolwiek chcielibyście te czynilibyście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Duchowi jesteście prowadzeni nie jesteście pod Prawem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Jawne zaś jest (są) czyny ciała którymi jest cudzołóstwo nierząd nieczystość rozpusta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bałwochwalstwo czar wrogości kłótnie zazdrości wzburzenia niesnaski poróżnienia stronnictwa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zawiści morderstwa pijaństwa biesiady i podobne tym (o) których wcześniej mówię wam tak, jak i wcześniej powiedziałem że takich robiący Królestwa Boga nie odziedziczą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owoc Ducha jest miłość radość pokój cierpliwość uprzejmość dobroć wierność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łagodność opanowanie przeciw takim nie jest Prawo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zaś Pomazańca ciało ukrzyżowali z namiętnościami i pożądaniami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żyjemy Duchowi Duchowi i szlibyśmy w szeregu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stawalibyśmy się żądni pustej chwały jedni drugich prowokując jedni drugim zazdroszcząc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jeśli i wcześniej zostałby wzięty człowiek w jakimś upadku wy duchowi poprawiajcie takiego w duchu łagodności bacząc (na) siebie aby nie i ty zostałbyś doświadczony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drugich ciężary noście i tak wypełnijcie Prawo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uważa ktoś być czymś niczym będąc siebie samego zwodzi w umyśle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czyn swój niech bada każdy i wtedy w sobie samym jedyny chlubę będzie mieć i nie w innym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własny ciężar poniesie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wspólnikiem zaś który jest pouczony (o) słowie (dla) pouczającego we wszystkich dobrach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dajcie się zwieść Bóg nie pozwala szydzić z siebie co bowiem jeśli zasiałby człowiek to i będzie żąć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siejący w ciało swoje z ciała będzie żąć zniszczenie zaś siejący w Ducha z Ducha będzie żąć 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dobro czyniąc nie zniechęcalibyśmy się porą bowiem swoją będziemy żąć nie którzy są osłabiani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 jak porę mamy czynilibyśmy dobro względem wszystkich najbardziej zaś względem (tych) domowych (we) wierze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Zobaczcie jak wielkimi wam literami napisałem moją rękę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chcą podobać się w ciele ci zmuszają was być obrzezanymi jedynie aby nie (dla) krzyża Pomazańca byliby prześladowani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(ci) którzy są obrzezani sami Prawa strzegą ale chcą (aby) wy być obrzezanymi aby w waszym ciele chlubiliby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zaś nie oby stało się chlubić się jeśli nie w krzyżu Pana naszego Jezusa Pomazańca przez którego (dla) mnie świat jest ukrzyżowany i ja (dla)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bowiem Pomazańcu Jezusie ani obrzezanie czymś jest silne ani nieobrzezanie ale nowe stworzenie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ilu (z) normą tą pójdą w szeregu pokój na nich i miłosierdzie i na Izraela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trudów mi nikt niech podaje ja bowiem piętna Pana Jezusa na ciele moim noszę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 duchem waszym bracia amen do Galacjan został napisany z Rzymu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2024-04-27T05:18:10Z</dcterms:modified>
</cp:coreProperties>
</file>