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wysłannik nie od ludzi ani przez człowieka ale przez Jezusa Pomazańca i Boga Ojca który wzbudził Go z 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(ci) ze mną wszyscy bracia zgromadzeniom Galacji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i Pana naszego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dał siebie samego za grzechy nasze żeby wyrwałby nas z nastającego wieku niegodziwego według woli Boga i Ojca naszego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chwała na wieki wieków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Dziwię się że tak szybko odwracacie się od (Tego) który wezwał was w łasce Pomazańca do innej dobrej nowiny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nie jest inna jeśli nie jacyś są poruszający was i chcący odwrócić dobrą nowinę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jeśli my lub zwiastun z nieba głosiłby dobrą nowinę wam wbrew której ogłosiliśmy dobrą nowinę wam przekleństwo niech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wcześniej powiedzieliśmy i teraz znowu mówię jeśli ktoś wam głosi dobrą nowinę wbrew której przyjęliście przekleństwo niech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bowiem ludzi przekonuję czy Boga czy szukam ludziom przypodobać się jeśli bowiem jeszcze ludziom przypodobałem się Pomazańca niewolnik nie (kiedy)kolwiek byłem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Oznajmiam zaś wam bracia dobrą nowinę która została ogłoszona jako dobra nowina przeze mnie że nie jest według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bowiem ja od człowieka przyjąłem ją ani zostałem nauczony ale przez objawienie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bowiem (o) moim postępowaniu poprzednim w judaizmie że w nadmiarze prześladowałem zgromadzenie Boga i niszczyłem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robiłem postępy w judaizmie ponad wielu współrówieśników w rodzie moim w większym stopniu zapaleniec będąc ojczystych mych przekazów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miał upodobanie Bóg który odłączył mnie od łona matki mojej i który wezwał przez łaskę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objawić Syna Jego we mnie aby głosiłbym dobrą nowinę (o) Nim wśród narodów zaraz nie radziłem się ciała i krwi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wszedłem do Jerozolimy do (tych) przede mną wysłanników ale odszedłem do Arabii i znów wróciłem do Damaszku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 latach trzech wszedłem do Jerozolimy (by) poznać Piotra i pozostałem przy nim dni piętnaście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innego zaś (z) wysłanników nie zobaczyłem jeśli nie Jakuba brata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piszę wam oto przed Bogiem że nie kłamię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przyszedłem do okolic Syrii i Cylicji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zaś który jest nieznany obliczem zgromadzeniom Judei w Pomazańcu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zaś słyszącymi byli że (ten) który prześladuje nas wcześniej teraz głosi dobrą nowinę wiary którą wcześniej niszczył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chwalili przeze mnie Boga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2024-03-28T14:44:16Z</dcterms:modified>
</cp:coreProperties>
</file>