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Galacjan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 czternastu latach znowu wszedłem do Jerozolimy z Barnabą zabrawszy ze sobą i Tytusa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Wszedłem zaś według objawienia i przedłożyłem im dobrą nowinę którą głoszę wśród narodów na osobności zaś którzy są uważani aby czasem nie w próżno biegłbym lub pobiegłem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ani Tytus ze mną Grek będący został zmuszony (by) zostać obrzezanym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zaś wprowadzonych potajemnie fałszywych braci którzy weszli (by) wyszpiegować wolności naszej którą mamy w Pomazańcu Jezusie aby nas zniewoliliby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ani na godzinę ustąpiliśmy w posłuszeństwie aby prawda dobrej nowiny przetrwałaby u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zaś (tych) uważających być czymś jakimi dawniej byli nic mi czyni różnicy oblicze Bóg człowieka nie bierze mnie bowiem (ci) którzy są uważani nic dodatkowo nałożyli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przeciwnie zobaczywszy że jest mi powierzona dobra nowina nieobrzezania tak, jak Piotr(owi) obrzezania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który działał w Piotrze do wysłannictwa obrzezania działał we i mnie do narodów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poznawszy łaskę która została dana mi Jakub i Kefas i Jan (ci) którzy są uważani (za) filary być prawice dali mi i Barnabie wspólnoty aby my do narodów oni zaś do obrzezania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jedynie (o) ubogich aby pamiętalibyśmy co i pilnie starałem się (by) samo to uczynić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przyszedł Piotr do Antiochii w twarz mu przeciwstawiłem się gdyż który jest obwiniony był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bowiem przyjść ktoś od Jakuba z poganami jadł razem gdy zaś przyszli powstrzymał się i odłączył samego siebie bojąc się (tych) z obrzezania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obłudni razem z nim i pozostali Judejczycy tak, że i Barnaba dał się razem odprowadzić ich obłudzie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zobaczyłem że nie prosto kroczą względem prawdy dobrej nowiny powiedziałem Piotrowi przed wszystkimi jeśli ty Judejczyk będąc na sposób pogan żyjesz i nie na sposób Judejczyków czemu pogan zmuszasz (by) żyć na sposób judejski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(z) natury Judejczycy i nie z pogan grzesznicy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że nie jest uznawany za sprawiedliwego człowiek z czynów Prawa jeśli nie przez wiarę Jezusa Pomazańca i my w Pomazańca Jezusa uwierzyliśmy aby zostalibyśmy uznani za sprawiedliwych z wiary Pomazańca i nie z czynów Prawa dlatego, że nie zostanie uznany za sprawiedliwego z czynów Prawa każde ciało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szukając (by) zostać uznanymi za sprawiedliwych w Pomazańcu zostaliśmy znalezieni i sami (jako) grzesznicy czy zatem Pomazaniec grzechu sługa nie oby stał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co obaliłem te znowu buduję (jako) przestępcę siebie polecam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bowiem z powodu Prawa Prawu umarłem aby Bogu żyłbym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(z) Pomazańcem jestem ukrzyżowany razem żyję zaś już nie ja żyje zaś we mnie Pomazaniec co zaś teraz żyję w ciele w wierze żyję (tej) (w) Syna Boga (Tego) który umiłował mnie i który wydał samego siebie za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unieważniam łaski Boga jeśli bowiem przez Prawo sprawiedliwość zatem Pomazaniec darmo umarł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Galacjan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2024-04-29T15:38:16Z</dcterms:modified>
</cp:coreProperties>
</file>