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świętym będącym w Efezie i wierzącym w 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 Jezusa Pomazańca (Ten) który pobłogosławił nas w całym błogosławieństwie duchowym w niebiosach w 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wybrał sobie nas w Nim przed założeniem świata (by) być my świętymi i nienagannymi przed Nim w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Przeznaczywszy nas dla usynowienia przez Jezusa Pomazańca względem Niego według upodobania woli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pochwale chwały łaski Jego w (której) obdarzył łaską nas w (Tym) który jest umiłowany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 uwolnienie (od) upadków według bogactwa łaski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dał obfitość ku nam w całej mądrości i zrozumieniu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oznajmiwszy nam tajemnicę woli Jego według upodobania Jego którego postanowił sobie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zarządzaniu sprawami domowymi wypełnienia pór połączyć (te) wszystkie w Pomazańcu zarówno w niebiosach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w którym i otrzymaliśmy dział którzy zostaliśmy przeznaczeni według wcześniejszego ustawienia (Tego) wszystkie który działa według postanowienia woli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być nam ku pochwale chwały Jego którzy wcześniej oparliśmy nadzieję w 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 usłyszawszy Słowo prawdy dobrą nowinę (o) zbawieniu waszym w którym i uwierzywszy zostaliście opieczętowani Duchem obietnicy (tym)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zadatek dziedziczenia naszego ku odkupieniu nabycia dla siebie ku pochwale chwały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i ja usłyszawszy (o tej) w was wierze w Pana Jezusa i (o) miłości ku wszystkim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powstrzymuję się dziękując za was wspomnienie (o) was czyniąc w modlitwach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Bóg Pana naszego Jezusa Pomazańca Ojciec chwały dałby wam Ducha mądrości i objawienia w poznaniu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oświetlone oczy myśli waszej ku wiedzieć wam jaka jest nadzieja powołania Jego i jakie bogactwo chwały dziedziczenia Jego wśród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jaka przekraczająca wielkość mocy Jego w nas wierzących według działania mocy siły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działał w Pomazańcu wzbudziwszy Go z martwych i posadził na prawicy 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każdej zwierzchności i władzy i mocy i panowania i każdego imienia które jest wymienione nie jedynie w wieku tym ale i w nadchodzącym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poddał pod stopy Jego i Jego dał (jako) głowę ponad wszystkie zgromadzeniu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ciało Jego wypełnienie (Tego) wszystkie we wszystkim wypełniającego sobie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2024-04-25T13:28:38Z</dcterms:modified>
</cp:coreProperties>
</file>