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powodu ja Paweł więzień Pomazańca Jezusa za was pogan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rzeczywiście usłyszeliście (o) zarządzaniu sprawami domowymi łaski Boga która została dana mi w 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według objawienia oznajmił mi tajemnicę tak, jak wcześniej napisałem w małym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czemu możecie czytając rozumieć zrozumienie moje w tajemnicy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w innych pokoleniach nie została oznajmiona synom ludzkim jak teraz została objawiona świętym wysłannikom Jego i prorokom w Duchu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(że) być poganie współdziedzicami i stanowiącymi jedno ciało i wspólnikami (w) obietnicy Jego w Pomazańcu przez dobrą nowinę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stałem się sługa według daru łaski Boga która została dana mi według działania mocy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mniejszemu (od) wszystkich świętych została dana łaska ta między poganami ogłosić dobrą nowinę niezgłębione bogactwo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oświetlić wszystkich jaka wspólnota tajemnicy która jest ukryta od wieków w Bogu (Tym) wszystkie który stworzył przez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oznajmiona teraz zwierzchnościom i władzom w niebiosach przez zgromadzenie różnorodna mądrość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przed wiekami które uczynił w Pomazańcu Jezusie Panu naszym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śmiałość i dostęp w przekonaniu przez wiarę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proszę aby nie zniechęcać się w uciskach moich za was co jest chwała wasza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z powodów zginam kolana moje przed Ojcem Pana naszego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cała rodzina w niebiosach i na ziemi jest nazywana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dałby wam według bogactwa chwały Jego mocą zostać wzmocnionymi przez Ducha Jego w wewnętrznym człowieku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zamieszkać Pomazaniec przez wiarę w sercach waszych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którzy zostali zakorzenieni i którzy są ugruntowani aby nabralibyście siłę (by) uchwycić razem z wszystkimi świętymi jaka szerokość i długość i głębokość i wysokość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poznać zarówno (tę) przewyższającą poznanie miłość Pomazańca aby zostalibyście wypełnieni w całej pełni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(Temu) zaś mogącemu ponad wszystkie uczynić ponad wszelką miarę które prosimy lub rozumiemy według mocy działającej w 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w zgromadzeniu w Pomazańcu Jezusie we wszystkich pokoleniach wieku wieków amen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2024-04-28T00:42:04Z</dcterms:modified>
</cp:coreProperties>
</file>