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 niewolnicy Jezusa Pomazańca wszystkim świętym w Pomazańcu Jezusie będącym w Filippi razem z doglądającymi i sługami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przy każdym wspomnieniu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prośbie mojej za wszystkich was z radością prośbę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wspólnoty waszej względem dobrej nowiny od pierwszego dnia aż do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samym tym że (Ten) który rozpoczął w was dzieło dobre będzie wypełniał aż do dnia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sprawiedliwe (dla) mnie to myśleć o wszystkich was z powodu mieć mi w sercu was w zarówno (w) więzach moich i obronie i utwierdzeniu dobrej nowiny współuczestnikami mojej łaski wszystkich was będącymi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bowiem moim jest Bóg jak tęsknię wszystkich was we wnętrznościach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(o) to modlę się aby miłość wasza jeszcze bardziej i bardziej obfitowałaby w poznaniu i wszelkim postrzeganiu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rozpoznawać wam (te) przewyższające aby bylibyście szczerzy i nie powodujący potknięcia się do dnia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wypełnieni owocami sprawiedliwości przez Jezusa Pomazańca ku chwale i pochwale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znać zaś (przez) was chcę bracia że (te) przeciwko mnie bardziej ku postępowi dobrej nowiny przyszło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więzy moje widoczne w Pomazańcu stać się w całym pretorium i pozostałym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coraz liczniejsi (z) braci w Panu będąc przekonani więzami moimi bardziej ośmielać się bez obaw Słowo 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i z powodu zawiści i kłótni niektórzy zaś i z powodu upodobania Pomazańca głoszą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z miłości wiedząc że do obrony dobrej nowiny jestem umieszczony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wprawdzie z niesnasek Pomazańca zwiastują nie szczerze sądząc ucisk nosić więzów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mimo, że każdym sposobem czy to pretekstem czy to prawdą Pomazaniec jest zwiastowany i w tym raduję się ale i będę się radował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 że to mi wyjdzie ku zbawieniu przez waszą prośbę i zaopatrzenie Ducha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 że w niczym zostanę zawstydzony ale w całej otwartości jak zawsze i teraz zostanie wywyższony Pomazaniec w ciele moim czy to przez życie czy to przez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(Dla) mnie bowiem żyć Pomazaniec a umrzeć zysk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to (dla) mnie owoc pracy i co wybiorę nie 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pociągany bowiem z dwóch pragnienie mając ku odejść i razem z Pomazańcem być wielce bardziej lepsze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pozostawać w ciele konieczniejsze z powodu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będąc przekonany wiem że pozostanę i będę trwać razem przy wszystkich was ku waszemu postępowi i radości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chluba wasza obfitowałaby w Pomazańcu Jezusie we mnie z powodu mojego przyjścia znowu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godnie dobrą nowinę Pomazańca żyjcie jak obywatele aby czy to przyszedłszy i zobaczywszy was czy to będąc nieobecnym słyszałbym o was że stoicie w jednym duchu jedną duszą walcząc razem (dla) wiary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dając się zastraszyć w niczym przez będących przeciwnymi co (dla) nich wprawdzie jest wykazanie zguby waszej zaś zbawienia i to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zostało darowane (to) za Pomazańca nie jedynie w Niego wierzyć ale i za Niego cierpieć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sam bój mając jaki zobaczyliście we mnie i teraz słyszycie we mnie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2024-04-19T18:06:10Z</dcterms:modified>
</cp:coreProperties>
</file>