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i Tymoteusz brat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Kolosach świętym i wiernym braciom w Pomazańcu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Pomazańca zawsze za was modląc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(o) wierze waszej w Pomazańca Jezusa i miłości ku wszystkim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która jest odłożona (dla) was w niebiosach (o) której wcześniej usłyszeliście w słowie prawdy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(tej) przybywającej do was tak, jak i w całym świecie i jest wydającą owoc tak, jak i w was od którego dnia usłyszeliście i poznaliście łaskę Boga w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nauczyliście się od Epafrasa umiłowanego współniewolnika naszego który jest wierny dla was sługa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ujawnił nam waszą miłość w 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my od którego dnia usłyszeliśmy nie powstrzymujemy się za was modląc się i prosząc aby zostalibyście wypełnieni (w) poznaniu woli Jego w całej mądrości i zrozumieniu duchowym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postępować wam godnie Pana w całym przypodobaniu się w każdym dziele dobrym wydające owoce i którzy otrzymują wzrost w poznaniu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mocy będąc umacniani na mocy chwały Jego ku całej wytrwałości i cierpliwości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 który uzdolnił nas do części (w) dziedzictwie świętych w 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wyratował nas z władzy ciemności i przestawił do Królestwa Syna miłości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 Boga niewidzialnego pierworodny całego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zostało stworzone wszystkie w niebiosach i na ziemi widzialne i niewidzialne czy to trony czy to panowania czy to zwierzchności czy to władze wszystkie przez Niego i dla Niego jest stworzone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przed wszystkimi i wszystkie w Nim stanęło razem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Głowa Ciała zgromadzenia której jest początek pierworodny z martwych aby stałby się we wszystkim sam dostępując pierwszeństwa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miał upodobanie (aby) całe wypełnienie zamieszkać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(aby) pojednać z powrotem wszystkie ku Niemu uczyniwszy pokój przez krew krzyża Jego przez Niego czy to na ziemi czy to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niegdyś będących którzy są obcymi i wrogów myśli w czynach niegodziwych teraz zaś pojednał z powrotem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ciele ciała Jego przez śmierć (aby) postawić przy was (jako) świętych i niewinnych i nienagannych wobec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oczywiście trwacie (w) wierze którzy są ugruntowani i mocni i nie którzy są wzruszeni od nadziei dobrej nowiny którą usłyszeliście która została ogłoszona w całym stworzeniu pod niebem której stałem się ja Paweł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teraz raduję się w cierpieniach moich za was i wyrównuję niedostatki ucisków Pomazańca w ciele moim za ciało Jego którym jest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ja sługa według zarządzenia sprawami domowymi Boga które zostało dane mi względem was wypełnić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która jest ukrytą od wieków i od pokoleń teraz zaś została objawiona świętym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 czym bogactwo chwały tajemnicy tej wśród pogan która jest Pomazaniec w was nadzieja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zwiastujemy napominając każdemu człowiekowi i nauczając każdego człowieka w całej mądrości aby moglibyśmy postawić przy każdego człowieka (jako) doskonałego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i trudzę się walcząc według działania Jego (tego) działającego we mnie w mocy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2024-04-19T05:14:23Z</dcterms:modified>
</cp:coreProperties>
</file>