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już więcej nie wytrzymując znaleźliśmy upodobanie (by) zostać pozostawionymi w Atenach sami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posłaliśmy Tymoteusza brata naszego i sługę Boga i współpracownika naszego w dobrej nowinie Pomazańca ku utwierdzić was i zachęcić was odnośnie wiary waszej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nikt być zachwianym wśród ucisków tych sami bowiem wiecie że do tego jesteśmy położeni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bowiem gdy przy was byliśmy wcześniej mówiliśmy wam że mamy być uciskani tak, jak i stało się i 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i ja już więcej nie wytrzymując posłałem ku poznać wiarę waszą aby czasem nie wystawił na próbę was poddający próbie i na puste stałby się trud nasz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gdy przyszedł Tymoteusz do nas od was i gdy ogłosił dobrą nowinę nam (o) wierze i miłości waszej i że macie wspomnienie (o) nas dobre każdej chwili pragnąc nas zobaczyć tak, jak i my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zostaliśmy zachęceni bracia z powodu was w każdym ucisku i potrzebie naszej przez waszą wiarę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teraz żyjemy jeśli wy stalibyście w 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 bowiem dziękczynienie możemy Bogu odpłacić za was z powodu całej radości którą radujemy się przez was przed Bogiem 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nocą i dniem ponad wszelką miarę prosząc ku zobaczyć wasze oblicze i uzupełnić braki wiary waszej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Bóg i Ojciec nasz i Pan nasz Jezus Pomazaniec oby wyprostował drogę naszą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zaś Pan oby uczynił większymi i oby uczynił obfitującymi miłością do jedni drugich i do wszystkich tak, jak i my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utwierdzić wasze serca (jako) nienaganne w poświęceniu przed Bogiem i Ojcem naszym podczas przyjście Pana naszego Jezusa Pomazańca ze wszystkimi świętymi Jego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2024-04-25T12:56:42Z</dcterms:modified>
</cp:coreProperties>
</file>