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bracia prosimy was i zachęcamy w Panu Jezusie tak, jak przyjęliście od nas jak trzeba wam postępować i przypodobać się Bogu aby obfitowalibyście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 jakie nakazy daliśmy wam przez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wola Boga poświęcenie wasze (by) wstrzymywać się wam od nierządu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wiedzieć każdy (z) was swoje naczynie utrzymać w poświęceniu i szacunku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zmysłowości pożądania tak, jak i narody nie znające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nie wykraczać przeciwko i oszukiwać w sprawie brata jego dlatego, że mściciel Pan o wszystkich tych tak, jak i wcześniej powiedzieliśmy wam i zaświadczyliśmy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wezwał nas Bóg do nieczystości ale do poświęcenia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odrzucający nie człowieka odrzuca ale Boga i który dał Ducha Jego Świętego do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braterstwie nie potrzebę macie pisać wam sami bowiem wy pouczeni przez Boga jesteście do miłować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czynicie to względem wszystkich braci (tych) w całej Macedonii zachęcamy zaś was bracia (by) obfitować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uważać za szacowne być cichym i robić swoje i pracować własnymi rękami waszymi tak, jak wam nakazaliśmy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postępowalibyście godnie względem z zewnątrz i nikogo potrzebę mielibyście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zaś (by) wy nie rozumieć bracia o którzy są uśpieni aby nie bylibyście smuceni tak, jak i pozostali nie mający nadziei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 że Jezus umarł i powstał tak i Bóg (tych) którzy zostali uśpieni ze względu na Jezusa poprowadzi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wam mówimy w Słowie Pana że my żyjący będący nadal pozostawionymi na przyjście Pana nie przybylibyśmy pierwsi od (tych) którzy zostali uśpieni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na rozkaz na głos władcy zwiastunów i na trąbę Boga zejdzie z nieba i martwi w Pomazańcu powstaną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my żyjący będący nadal pozostawionymi równocześnie z nimi zostaniemy porwani w chmurach na spotkanie Pana w powietrze i tak zawsze z Panem będziemy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zachęcajcie jedni drugich przez słowa te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2024-05-01T04:46:22Z</dcterms:modified>
</cp:coreProperties>
</file>