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ze względu na nakaz Boga Zbawiciela naszego i Pana Jezusa Pomazańca nadziei naszej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szczeremu dziecku w wierze łaska miłosierdzie pokój od Boga Ojca naszego i Jezusa Pomazańca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zachęciłem ciebie (by) pozostać w Efezie idąc do Macedonii aby nakazałbyś niektórym nie inaczej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wystrzegać się baśni i rodowodów nie kończących się które spory przydają raczej lub zbudowanie Boga w 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 nakazu jest miłość z czystego serca i sumienia dobrego i wiary nieobłudnej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czym niektórzy rozminąwszy się zostali odwróceni ku czcze mówienie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nauczyciele Prawa nie rozumiejąc ani co mówią ani o czym twierdzą mocno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dobre Prawo jeśli ktoś nim zgodnie z prawem posługiwałby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 że sprawiedliwemu Prawo nie jest położone niemającym Prawa zaś i niepodporządkowanym bezbożnym i grzesznikom nieświątobliwym i profanującym ojcobójcom i matkobójcom mordercom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rozpustnikom homoseksualistom handlarzom ludźmi kłamcom krzywoprzysięzcom i jeśli coś inne będącej zdrową nauce jest przeciwne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dobrej nowiny chwały szczęśliwego Boga (od) którego otrzymałem powierzoną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wdzięczność mam (Temu) który umocnił mnie Pomazańcowi Jezusowi Panu naszemu że wiernego mnie uznał umieściwszy w posługę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będącego bluźniącą i prześladowcą i zuchwałym ale dostąpiłem litości gdyż nie rozumiejąc uczyniłem w niewierze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obfitowała zaś łaska Pana naszego z wiarą i miłością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całego przyjęcia godne że Pomazaniec Jezus przyszedł na świat grzeszników uratować (z) których pierwszy jestem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to dostąpiłem litości aby we mnie pierwszym ukazałby Jezus Pomazaniec całą cierpliwość na wzór mających wierzyć z powodu Niego w 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wieków niezniszczalnemu niewidzialnemu jedynemu mądremu Bogu szacunek i 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podaję ci dziecko Tymoteuszu według wyprzedzających do ciebie prorokowań aby brałbyś udział w wojnie w nich dobrą służbę wojskową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 które niektórzy odtrąciwszy o wiarę przeżyli rozbicie się okrętu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których jest Himenajos i Aleksander których przekazałem szatanowi aby zostaliby korygowani aby nie bluźnić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2024-04-20T14:06:26Z</dcterms:modified>
</cp:coreProperties>
</file>