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więc przede wszystkim być czynione prośby modlitwy wstawiennictwa dziękczynienia za wszystkich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wszystkich we wzniosłości będących aby ciche i spokojne życie wiedlibyśmy w całej pobożności i godności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dobre i możliwe do przyjęcia przed Zbawiciela naszego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wszystkich ludzi chce (by) zostać zbawionymi i do poznania prawdy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bowiem Bóg jeden i pośrednik Boga i ludzi człowiek Pomazaniec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siebie (na) okup za wszystkich świadectwo porom swoim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co zostałem umieszczony ja herold i wysłannik prawdę mówię w Pomazańcu nie kłamię nauczyciel pogan w wierze i 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 modlić się mężowie w każdym miejscu podnosząc święte ręce bez gniewu i rozważania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(by) żony w szacie uporządkowanej ze skromnością i rozsądkiem przystrajać siebie nie w splotach włosów lub złocie lub perłach lub odzieniu drogocennym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przystoi kobietom przyznającym sobie pobożność przez uczynki dobre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w spokoju niech uczy się w całym posłuszeństwie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kobiecie zaś nauczać nie pozwalam ani dominować nad męża ale być w spokoju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bowiem pierwszy został uformowany potem Ewa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nie został zwiedziony zaś kobieta zostawszy zwiedziona w przestępstwie stała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zbawiona zaś przez rodzenie dzieci jeśli pozostałyby w wierze i miłości i poświęceniu z rozsądkiem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2024-05-15T11:27:12Z</dcterms:modified>
</cp:coreProperties>
</file>