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 List do Tymoteusza</w:t>
      </w:r>
    </w:p>
    <w:p>
      <w:pPr>
        <w:pStyle w:val="Nagwek2"/>
        <w:keepNext/>
        <w:jc w:val="center"/>
      </w:pPr>
      <w:r>
        <w:t>Rozdział 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Duch wyraźnie mówi że w późniejszych porach odstąpią niektórzy (od) wiary zwracając uwagę ku duchom zwodniczym i naukom demonów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obłudzie mówiących kłamstwa którzy mają wypalone własne sumienie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przeszkadzający zaślubiać się wstrzymywać się (od) pokarmów które Bóg stworzył do przyjmowania z dziękczynieniem wierzącym i poznającym prawdę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wszelkie stworzenie Boga dobre i nic godne odrzucenia z dziękczynienia które jest przyjmowane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jest poświęcone bowiem przez Słowo Boga i wstawiennictwo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 podsuwając braciom dobry będziesz sługa Jezusa Pomazańca który jest karmiony słowami wiary i dobrej nauki (za) którą poszedłeś za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profanujące i babskie baśnie odrzucaj ćwicz zaś siebie w pobożności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Bowiem cielesne ćwiczenie ku małe jest pożyteczne zaś pobożność ku wszystkie pożyteczne jest obietnicę mając życia teraz i mającego przyjść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Godne wiary słowo i całego przyjęcia godne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 tego bowiem i trudzimy się i jesteśmy znieważani że nabyliśmy nadzieję przy Bogu żyjącemu który jest Zbawiciel wszystkich ludzi najbardziej wierzących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Nakazuj te i nauczaj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Nikt twojej młodości niech lekceważy ale wzór stawaj się wiernych w Słowie w postępowaniu w miłości w duchu w wierze w czystości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Dopóki przychodzę zważaj (na) odczytywanie zachęcenie (w) nauce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zaniedbuj (tego) w tobie daru łaski który został dany ci przez prorokowanie z nałożeniem rąk starszych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 rozważaj w tych bądź aby twój postęp widoczny byłby we wszystkim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Pilnuj siebie i (w) nauce trwaj (w) tych to bowiem czyniąc i siebie zbawisz i słuchających ciebie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Textus Receptus Oblubienicy - Ewangeliczny Przekład Nowego Testamentu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Textus Receptus Oblubienicy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List do Tymoteusza Rozdział 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2024-05-07T12:53:40Z</dcterms:modified>
</cp:coreProperties>
</file>