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nie karciłbyś ale zachęcaj jak ojca młodszych jak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jak matki młodsze jak siostry w całej 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szanuj (te) istotnie wdowy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jakaś wdowa dzieci lub potomki ma niech uczą się najpierw swój dom szanować i wzajemności oddawać przodkom to bowiem jest dobre i możliwe do przyjęcia w obecności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istotnie wdowa i która jest opuszczona pokłada nadzieję w Bogu i pozostaje przy prośbach i modlitwach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(ta) zaś otaczająca się zbytkiem żyjąc jest martwa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nakazuj aby nienaganne byłyby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(o) swoje i najbardziej domowe nie myśli zawczasu wiary wypiera się i jest (od) niewierzącego gorszy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jest zapisana nie mniej lat (niż) sześćdziesiąt która stała się jednego męża żona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czynom dobrym która jest zaświadczana czy wychowała dzieci czy udzieliła gościny czy świętych stopy umyła czy którzy są uciskani wspomogła czy każdemu czynowi dobremu podążyła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Młodsze zaś wdowy odrzucaj kiedy bowiem byłyby odciągane przez namiętności (od) Pomazańca zaślubiać się chcą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wyrok że pierwszą wiarę odrzuciły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bezczynne uczą się obchodzące wkoło domy nie jedynie zaś bezczynne ale i gadatliwe i wścibskie mówiące nie które trzeba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(by) młodsze zaślubiać się rodzić dzieci zarządzać domem żadną okazję dawać będącemu przeciwnym obelgę z 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niektóre zostały odwrócone za szatanem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wierzący czy wierząca ma wdowy niech wspomaga je i nie niech jest obciążone zgromadzenie aby (tym) istotnie wdowom wspomogłoby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którzy stanęli na czele starsi podwójnego szacunku niech są uznani za godnych najbardziej (ci) trudzący się w Słowie i 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wołu młócącego nie zawiążesz pyska i godny pracownik zapłaty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starszemu oskarżenie nie przyjmuj oprócz jeśli nie na podstawie dwóch lub trzech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Grzeszących przed wszystkimi upominaj aby i pozostali strach mieliby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 obecności Boga i Pana Jezusa Pomazańca i wybranych zwiastunów aby tych strzegłbyś bez zastrzeżenia nic czyniąc według stronniczości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szybko (na) nikogo nakładaj ani bądź wspólnikiem grzechom obcym siebie czystego zachowuj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pij wody ale winu małemu używaj przez żołądek twój i częste twoje słabości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Niektórych ludzi grzechy wcześniej jawne są wyprzedzające na sąd (za) niektórymi zaś i podążają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dobre dzieła wcześniej jawne jest i inaczej mające zostać ukrytymi nie może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2024-04-27T10:01:43Z</dcterms:modified>
</cp:coreProperties>
</file>