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według obietnicy życia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umiłowanemu dziecku łaska miłosierdzie pokój od Boga Ojca i Pomazańca Jezusa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Wdzięczność mam Bogu któremu służę od przodków ku czystemu sumieniu podczas, gdy nieustanne mam o tobie wspomnienie w prośbach moich nocą i dniem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tęskniąc ciebie zobaczyć które jest przypominane twoje łzy aby radością zostałbym wypełniony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przypomnienie biorąc w tobie nieobłudnej wiary która zamieszkała najpierw w babce twojej Lois i matce twojej Eunice jestem przekonany zaś że i w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przypominam ci (by) rozpalić ogień dar łaski Boga który jest w tobie przez nałożenie rąk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dał nam Bóg Ducha tchórzostwa ale mocy i miłości i trzeźwego myślenia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wstydziłbyś się świadectwa Pana naszego ani mnie więźnia Jego ale wycierp trud razem z dobrej nowinie według 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zbawił nas i który wezwał powołaniu świętemu nie według uczynków naszych ale według własnego wcześniejszego ustawienia i łaski która została dana nam w Pomazańcu Jezusie przed czasami wiecznymi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została ukazana zaś teraz przez objawienie się Zbawiciela naszego Jezusa Pomazańca unieważniwszy wprawdzie śmierć oświeciwszy zaś życie i niezniszczalność przez 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zostałem umieszczony ja herold i wysłannik i nauczyciel pogan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i te cierpię ale nie wstydzę się wiem bowiem komu uwierzyłem i jestem przekonany że mocny jest lokatę moją ustrzec na ten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Wzór miej będących zdrowymi słowami których ode mnie wysłuchałeś w wierze i miłości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(Tę) dobrą lokatę ustrzeż przez Ducha Świętego zamieszkującego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to że zostali odwróceni (ode) mnie wszyscy w Azji (z) których jest Frygellos i Hermogenes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dał miłosierdzie Pan Onezyfora domowi że wielokrotnie mnie pokrzepił i łańcuch mój nie został zawstydzony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stawszy się w Rzymie gorliwiej szukał mnie i znalazł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dał mu Pan znaleźć miłosierdzie u Pana w tym dniu i ile w Efezie posługiwał lepiej ty wiesz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dziecko moje bądź umacnianym w łasce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wysłuchałeś ode mnie wobec wielu świadków te podaj wierzącym ludziom którzy zdatni będą i innych nauczać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wycierp zło jak dobry żołnierz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biorący udział w wojnie jest uwikłany (w) życia sprawy, którymi się zajmuje aby (temu) który zaciągnął do wojska przypodobałby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walczyłby jako atleta ktoś nie jest wieńczony jeśli nie zgodnie z prawem (wcześniej) walczyłby jako atleta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(Tego) który trudzi się rolnikowi trzeba najpierw (z) owoców otrzymywać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 co mówię oby dał bowiem tobie Pan zrozumienie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Jezusa Pomazańca który jest wzbudzony z martwych z nasienia Dawida według dobrej nowiny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cierpię zło aż do więzów jak złoczyńca ale Słowo Boga nie jest związane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wszystkie znoszę z powodu wybranych aby i oni zbawienia uzyskaliby w Pomazańcu Jezusie z chwałą wieczną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jeśli bowiem umarliśmy razem i będziemy razem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znosimy i będziemy razem panować jeśli wypieramy się i On wyprze się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jesteśmy niewierni On wierny pozostaje wyprzeć się siebie samego nie może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przypominaj zaświadczając w obecności Pana aby nie walczyć o słowa do niczego pożyteczne ku obaleniu słuchających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siebie samego wypróbowanego postawić przy Bogu pracownika nie mającego powodu do wstydu prosto krojącego Słowo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profanujących bezwartościowych bełkotów unikaj do coraz większego bowiem będą posuwać się naprzód bezbożności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ich jak gangrena pastwisko będzie mieć (z) których jest Himenajos i Filetos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 prawdę rozminęli się mówiąc powstanie już stać się i wywracają niektórych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mocny fundament Boga stał mając pieczęć tę poznał Pan będących Jego i niech odstąpi od niesprawiedliwości każdy wymieniający imię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wielkim zaś domu nie jest (są) jedynie naczynia złote i srebrne ale i drewniane i gliniane i te wprawdzie do szacunku te zaś do braku szacunku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ktoś oczyściłby siebie samego z tych będzie naczynie do szacunku które jest poświęcone i pożyteczne Władcy do każdego uczynku dobrego które jest przygotowane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(od) zaś młodzieńczych pożądliwości uciekaj ścigaj zaś sprawiedliwość wiarę miłość pokój z przywołującymi Pana z czystego serca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głupie i niezdolne do wychowania spory odrzucaj wiedząc że rodzą walki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niewolnikowi zaś Pana nie trzeba (by) walczyć ale łagodny być względem wszystkich zdolny nauczać znoszący zło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łagodności korygujący sprzeciwiających się by czasem dałby im Bóg nawrócenie ku poznaniu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otrząsnęliby się z oszczercy pułapki którzy są żywcem łowieni przez niego do tego woli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 że w ostatnich dniach nastaną pory groźne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ludzie samolubni chciwi samochwalcy pyszni bluźnierczy rodzicom nieposłuszni niewdzięczni nieświętobliwi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pozbawieni serca nieprzejednani oszczerczy niepowściągliwi nieoswojeni niekochający tego, co dobre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 lekkomyślni którzy są nadęci kochający przyjemności raczej niż kochający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formę pobożności zaś moc jej którzy wypierają się i tych unikaj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bowiem są (ci) którzy wpełzają do domów i którzy zniewalają kobietki które są obsypane grzechami które są prowadzone pożądaniami różnymi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uczące się i nigdy do poznania prawdy przyjść mogące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sposobem zaś Jannes i Jambres przeciwstawili się Mojżeszowi tak i ci przeciwstawiają się prawdzie ludzie którzy są zgubieni umysłem niewypróbowani o 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posuną się naprzód do większego bowiem głupota ich oczywista będzie wszystkim jak i tych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poszedłeś za moją nauką postępowaniem wcześniejszym ustanowieniem wiarą cierpliwością miłością wytrwałością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prześladowaniami cierpieniami jakie mi stał się (stały się) w Antiochii w Ikonium w Listrze jakie prześladowania wytrzymałem i ze wszystkich mnie wyratował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zaś chcący pobożnie żyć w Pomazańcu Jezusie będą prześladowani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zaś ludzie i oszuści będą posuwać się naprzód do gorszego zwodząc i dając się wprowadzić w błąd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pozostań w których nauczyłeś się i zostałeś przekonany wiedząc od kogo nauczyłeś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od niemowlęcia święte Pisma znasz mogące ciebie uczynić mądrym ku zbawieniu przez wiarę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Pismo natchnione przez Boga i pożyteczne do nauki do wykazania do poprawy ku karceniu w 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przygotowany byłby Boga człowiek do każdego czynu dobrego który jest wyposażony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więc ja wobec Boga i Pana Jezusa Pomazańca zamierzającego sądzić żyjących i martwych podczas objawienia się Jego i Królestwa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 Słowo stań obok dogodnej pory nie w porę upomnij skarć zachęć w całej cierpliwości i nauce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pora gdy która jest zdrową nauką nie zniosą ale według pożądliwości własnych sobie będą zgarniać nauczycieli dając łaskotać sobie słuch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wprawdzie prawdy słuch będą odwracać do zaś baśni będą odwracani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bądź trzeźwy we wszystkim wycierp zło pracę uczyń głosiciela dobrej nowiny posługę twoją dopełnij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już jestem wylany w libacji i pora mojego rozwiązania nadciągnęła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dobry walczyłem bieg kończę wiarę zachowuję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jest odłożony mi sprawiedliwości wieniec który odda mi Pan w tym dniu sprawiedliwy sędzia nie jedynie zaś mnie ale i wszystkim miłującym objawienie się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przyjść do mnie szybko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Demas bowiem mnie opuścił umiłowawszy teraz wiek i poszedł do Tesaloniki Kreskens do Galacji Tytus do Dalmacji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Łukasz jest sam ze mną Marka wziąwszy prowadź z sobą jest bowiem mi pożyteczny do posługi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Tychikusa zaś wysłałem do Efezu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 który pozostawiłem w Troadzie u Karposa przychodząc przynieś i zwoje najbardziej pergaminy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 brązownik wiele mi złego okazał oby oddał mu Pan według uczynków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i ty strzeż się bardzo bowiem przeciwstawia się naszym słowom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mojej obronie nikt mi stanął razem ale wszyscy mnie opuścili nie im oby zostało poczytane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mi stanął obok i umocnił mnie aby przeze mnie ogłaszanie zostało dopełnione i usłyszeliby wszyscy poganie i zostałem wyratowany z ust lwa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wyratuje mnie Pan z każdego dzieła niegodziwego i zbawi do Królestwa Jego niebiańskiego któremu 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i Onezyfora dom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 Trofima zaś pozostawiłem w Milecie będącego słabym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przed zimą przyjść pozdrawia ciebie Eubulos i Pudens i Linus i Klaudia i bracia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2024-03-29T01:26:48Z</dcterms:modified>
</cp:coreProperties>
</file>