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Tymoteusza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wysłannik Jezusa Pomazańca przez wolę Boga według obietnicy życia w Pomazańcu Jezusie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Tymoteuszowi umiłowanemu dziecku łaska miłosierdzie pokój od Boga Ojca i Pomazańca Jezusa Pana naszego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Wdzięczność mam Bogu któremu służę od przodków ku czystemu sumieniu podczas, gdy nieustanne mam o tobie wspomnienie w prośbach moich nocą i dniem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tęskniąc ciebie zobaczyć które jest przypominane twoje łzy aby radością zostałbym wypełniony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przypomnienie biorąc w tobie nieobłudnej wiary która zamieszkała najpierw w babce twojej Lois i matce twojej Eunice jestem przekonany zaś że i w tobie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której przyczyny przypominam ci (by) rozpalić ogień dar łaski Boga który jest w tobie przez nałożenie rąk moich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dał nam Bóg Ducha tchórzostwa ale mocy i miłości i trzeźwego myślenia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więc wstydziłbyś się świadectwa Pana naszego ani mnie więźnia Jego ale wycierp trud razem z dobrej nowinie według mocy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zbawił nas i który wezwał powołaniu świętemu nie według uczynków naszych ale według własnego wcześniejszego ustawienia i łaski która została dana nam w Pomazańcu Jezusie przed czasami wiecznymi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została ukazana zaś teraz przez objawienie się Zbawiciela naszego Jezusa Pomazańca unieważniwszy wprawdzie śmierć oświeciwszy zaś życie i niezniszczalność przez dobrą nowinę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której zostałem umieszczony ja herold i wysłannik i nauczyciel pogan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której przyczyny i te cierpię ale nie wstydzę się wiem bowiem komu uwierzyłem i jestem przekonany że mocny jest lokatę moją ustrzec na ten dzień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Wzór miej będących zdrowymi słowami których ode mnie wysłuchałeś w wierze i miłości w Pomazańcu Jezusie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(Tę) dobrą lokatę ustrzeż przez Ducha Świętego zamieszkującego w 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Wiesz to że zostali odwróceni (ode) mnie wszyscy w Azji (z) których jest Frygellos i Hermogenes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dał miłosierdzie Pan Onezyfora domowi że wielokrotnie mnie pokrzepił i łańcuch mój nie został zawstydzony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stawszy się w Rzymie gorliwiej szukał mnie i znalazł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dał mu Pan znaleźć miłosierdzie u Pana w tym dniu i ile w Efezie posługiwał lepiej ty wiesz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2024-04-27T01:45:48Z</dcterms:modified>
</cp:coreProperties>
</file>