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II List do Tymoteusza</w:t>
      </w:r>
    </w:p>
    <w:p>
      <w:pPr>
        <w:pStyle w:val="Nagwek2"/>
        <w:keepNext/>
        <w:jc w:val="center"/>
      </w:pPr>
      <w:r>
        <w:t>Rozdział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zaś wiedz że w ostatnich dniach nastaną pory groźne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będą bowiem ludzie samolubni chciwi samochwalcy pyszni bluźnierczy rodzicom nieposłuszni niewdzięczni nieświętobliwi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pozbawieni serca nieprzejednani oszczerczy niepowściągliwi nieoswojeni niekochający tego, co dobre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zdrajcy lekkomyślni którzy są nadęci kochający przyjemności raczej niż kochający Boga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mający formę pobożności zaś moc jej którzy wypierają się i tych unikaj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tych bowiem są (ci) którzy wpełzają do domów i którzy zniewalają kobietki które są obsypane grzechami które są prowadzone pożądaniami różnymi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zawsze uczące się i nigdy do poznania prawdy przyjść mogące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którym sposobem zaś Jannes i Jambres przeciwstawili się Mojżeszowi tak i ci przeciwstawiają się prawdzie ludzie którzy są zgubieni umysłem niewypróbowani o wiarę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nie posuną się naprzód do większego bowiem głupota ich oczywista będzie wszystkim jak i tych stała się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 zaś poszedłeś za moją nauką postępowaniem wcześniejszym ustanowieniem wiarą cierpliwością miłością wytrwałością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prześladowaniami cierpieniami jakie mi stał się (stały się) w Antiochii w Ikonium w Listrze jakie prześladowania wytrzymałem i ze wszystkich mnie wyratował Pan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wszyscy zaś chcący pobożnie żyć w Pomazańcu Jezusie będą prześladowani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niegodziwi zaś ludzie i oszuści będą posuwać się naprzód do gorszego zwodząc i dając się wprowadzić w błąd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 zaś pozostań w których nauczyłeś się i zostałeś przekonany wiedząc od kogo nauczyłeś się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że od niemowlęcia święte Pisma znasz mogące ciebie uczynić mądrym ku zbawieniu przez wiarę w Pomazańcu Jezusie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Każde Pismo natchnione przez Boga i pożyteczne do nauki do wykazania do poprawy ku karceniu w sprawiedliwości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przygotowany byłby Boga człowiek do każdego czynu dobrego który jest wyposażony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Textus Receptus Oblubienicy - Ewangeliczny Przekład Nowego Testamentu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Textus Receptus Oblubienicy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List do Tymoteusza Rozdział 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2024-04-29T13:26:28Z</dcterms:modified>
</cp:coreProperties>
</file>