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Tytusa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niewolnik Boga wysłannik zaś Jezusa Pomazańca ze względu na wiarę wybranych Boga i poznanie prawdy zgodnie z pobożnością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nadzieją życia wiecznego którą obiecał niekłamliwy Bóg przed czasami wiecznymi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 zaś porom swoim Słowo Jego w ogłaszaniu które otrzymałem powierzone ja według nakazu Zbawiciela naszego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Tytusowi szczeremu dziecku według wspólnej wiary łaska miłosierdzie pokój od Boga Ojca i Pana Jezusa Pomazańca Zbawiciela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z powodu pozostawiłem cię na Krecie aby pozostające uporządkowałbyś i ustanowiłbyś według miasta starszych jak ja ci zarządziłem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jest nienaganny jednej żony mąż dzieci mający wierzące nie w oskarżeniu rozwiązłości lub niepodporządkowane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bowiem doglądający nienaganny być jak Boga zarządca nie samowolny nie skłonny do gniewu nie uzależniony od picia nie awanturnik nie chciwy brudnego zysku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gościnny kochający to, co dobre rozsądny sprawiedliwy świątobliwy opanowany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trzymający się według nauki wiernego Słowa aby mocny byłby i zachęcić w nauce będącej zdrową i sprzeciwiających się upominać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bowiem liczni i niepodporządkowani próżno mówiący i zwodziciele umysłu najbardziej z obrzezania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trzeba zatkać usta którzy całe domy wywracają nauczając czego nie trzeba haniebnego zysku z powodu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ktoś z nich własny ich prorok Kreteńczycy zawsze kłamcy złe zwierzęta brzuchy bezczynne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Świadectwo to jest prawdziwe ze względu na tę przyczynę upominaj ich surowo aby byliby zdrowi we wierze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zważając ku judejskim baśniom i przykazaniom ludzi odwracających się prawdy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wprawdzie czyste czystym zaś którzy są skalani i niewierzącym nic czyste ale jest skalany ich i umysł i sumienie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wyznają znać zaś czynami wypierają się obrzydliwi będący i nieposłuszni i do każdego dzieła dobrego niewypróbowani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mów co przystoi będącego zdrową nauką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Starszych trzeźwymi być szlachetni rozsądni którzy są zdrowi (we) wierze miłości wytrwałości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Stare kobiety tak samo w zachowaniu się godne świętości nie oszczercze nie winu licznemu którzy są uczynieni niewolnikami nauczające tego, co dobre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uczyłyby rozsądku młode kochające mężów być kochające dzieci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rozsądne czyste gospodarne dobre które są poddane swoim mężom aby nie Słowo Boga byłoby spotwarzane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Młodszych tak samo zachęcaj (by) zachowywać rozsądek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Odnośnie wszystkiego siebie podając (jako) wzór dobrych uczynków w nauce uczciwość godność niezniszczalność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zdrowe bez zarzutu aby (ten) z przeciwnej zostałby zawstydzony nic mając o was (by) mówić złego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Niewolników własnym władcom być poddanymi we wszystkim bardzo podobające się być nie sprzeciwiający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oddzielający sobie ale wiarę całą ukazujący (jako) dobrą aby naukę Zbawiciela naszego Boga przystrajaliby we wszystkim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Została pokazana bowiem łaska Boga zbawienna wszystkim ludziom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korygująca nas aby wyparłszy się bezbożności i światowe pożądliwości rozsądnie i sprawiedliwie i pobożnie żylibyśmy w (tym) teraz wieku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czekając na szczęśliwą nadzieję i objawienie się chwały wielkiego Boga i Zbawiciela naszego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dał siebie za nas aby odkupiłby nas z całego bezprawia i oczyściłby sobie lud szczególnie wybrany zapaleńca dobrych uczynków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mów i zachęcaj i upominaj z każdym nakazem nikt ciebie niech lekceważy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Przypominaj im (by) zwierzchnościom i władzom być poddanymi być posłusznymi władzy do każdego czynu dobrego gotowi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nikomu bluźnić unikający sporów być życzliwi całą ukazujący łagodność względem wszystkich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Byliśmy bowiem niegdyś i my nierozumni nieposłuszni którzy są wprowadzeni w błąd służący pożądaniom i namiętnościom różnym w złości i zawiści wiodący (życie) wstrętne nienawidzący jedni drugich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uprzejmość i życzliwość została pokazana Zbawiciela naszego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uczynków w sprawiedliwości które uczyniliśmy my ale według Jego miłosierdzia uratował nas przez kąpiel odrodzenia i odnowienia Ducha Świętego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wylał na nas obficie przez Jezusa Pomazańca Zbawiciela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zostawszy uznanymi za sprawiedliwych (w) Tego łasce dziedzice stalibyśmy się według nadziei życia wiecznego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Wierne Słowo i o nich chcę (aby) ty twierdzić mocno aby rozmyślaliby (by) dobrymi uczynkami stawać na czele (tym) którzy uwierzyli Bogu te jest dobre i pożyteczne ludziom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głupich zaś sporów i rodowodów i kłótni i walki związanych z Prawem unikaj są bowiem bezużyteczne i próżne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Wywołującego rozłamy człowieka po jednym i drugim napomnieniu odrzucaj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że jest wywrócony taki i grzeszy będąc wydającym wyrok na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poślę Artemasa do ciebie lub Tychikusa postaraj się przyjść do mnie do Nikopolis tam bowiem osądziłem przezimować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Zenasa znawcę Prawa i Apollosa pilnie wypraw aby niczego im brakowałoby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uczą się zaś i nasi dobrym uczynkom stawać na czele względem koniecznych potrzeb aby nie byliby bezowocni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2024-04-25T14:58:41Z</dcterms:modified>
</cp:coreProperties>
</file>