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niewolnik Boga wysłannik zaś Jezusa Pomazańca ze względu na wiarę wybranych Boga i poznanie prawdy zgodnie z pobożnością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nadzieją życia wiecznego którą obiecał niekłamliwy Bóg przed czasami wiecznymi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zaś porom swoim Słowo Jego w ogłaszaniu które otrzymałem powierzone ja według nakazu Zbawiciela naszego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Tytusowi szczeremu dziecku według wspólnej wiary łaska miłosierdzie pokój od Boga Ojca i Pana Jezusa Pomazańca Zbawiciela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powodu pozostawiłem cię na Krecie aby pozostające uporządkowałbyś i ustanowiłbyś według miasta starszych jak ja ci zarządziłem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jest nienaganny jednej żony mąż dzieci mający wierzące nie w oskarżeniu rozwiązłości lub niepodporządkowane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bowiem doglądający nienaganny być jak Boga zarządca nie samowolny nie skłonny do gniewu nie uzależniony od picia nie awanturnik nie chciwy brudnego zysku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 kochający to, co dobre rozsądny sprawiedliwy świątobliwy opanowany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według nauki wiernego Słowa aby mocny byłby i zachęcić w nauce będącej zdrową i sprzeciwiających się upominać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liczni i niepodporządkowani próżno mówiący i zwodziciele umysłu najbardziej z 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trzeba zatkać usta którzy całe domy wywracają nauczając czego nie trzeba haniebnego zysku z powodu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ktoś z nich własny ich prorok Kreteńczycy zawsze kłamcy złe zwierzęta brzuchy bezczynne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prawdziwe ze względu na tę przyczynę upominaj ich surowo aby byliby zdrowi we 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zważając ku judejskim baśniom i przykazaniom ludzi odwracających się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wprawdzie czyste czystym zaś którzy są skalani i niewierzącym nic czyste ale jest skalany ich i umysł i sumienie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wyznają znać zaś czynami wypierają się obrzydliwi będący i nieposłuszni i do każdego dzieła dobrego niewypróbowani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2024-04-26T13:11:54Z</dcterms:modified>
</cp:coreProperties>
</file>