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więzień Pomazańca Jezusa i Tymoteusz brat Filemonowi umiłowanemu i współpracownikowi naszemu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Apfii umiłowanej i Archipowi współbojownikowi naszemu i w domu twoim zgromadzeniu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wspomnienie (o) tobie czyniąc w modlitwach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 (o) twojej miłości i wierze którą masz do Pana Jezusa i względem wszystkich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wspólnota wiary twojej skuteczna stałaby się w poznaniu każdego dobra w was względem Pomazańca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bowiem mamy wielką i zachętę z powodu miłości twojej gdyż głębokie uczucia świętych doznał odświeżenia (doznały odświeżenia) przez ciebie bracie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wielką w Pomazańcu śmiałość mając nakazać ci co przystoi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miłość raczej proszę taki będąc jak Paweł starzec teraz zaś i więzień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moje dziecko którego zrodziłem w więzach moich Onezyma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(tego) niegdyś ci nieprzydatnego teraz zaś ci i mnie pożytecznego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odesłałem ci zaś jego to jest moje głębokie uczucia przygarnij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ja chciałem przy sobie samym zatrzymać aby za ciebie służyłby mi w więzach dobrej nowiny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twojego mniemania niczego chciałem uczynić aby nie jak według konieczności dobro twoje byłoby ale według dobrowolnego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bowiem z powodu tego został oddzielony na godzinę aby wiecznego go otrzymałbyś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 niewolnika ale za niewolnika brata umiłowanego najbardziej mnie ile więcej zaś bardziej tobie i w ciele i w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mnie masz (za) wspólnika przygarnij go jak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jakąś uczynił niesprawiedliwość tobie lub jest winien to mnie zaliczaj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Paweł napisałem moją ręką ja oddam aby nie mówiłbym ci że i siebie samego mi jesteś winien w zamian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bracie ja (z) ciebie obym miał korzyść w Panu pokrzep moje głębokie uczucia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przekonany (o) posłuszeństwie twoim napisałem ci wiedząc że i ponad co mówię uczynisz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zaś i przygotuj mi gościnę mam nadzieję bowiem że przez modlitwy wasze zostanę darowany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Epafras współwięzień mój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 Arystarch Demas Łukasz współpracownicy moi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duchem waszym amen do Filemona zostało napisane z Rzymu przez Onezyma domownika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2024-03-29T12:19:53Z</dcterms:modified>
</cp:coreProperties>
</file>