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wielu częściach i na wiele sposobów od dawna Bóg powiedziawszy ojcom w prorokach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końcach (w) dniach tych powiedział nam w Synu którego ustanowił dziedzicem wszystkiego przez którego i wieki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będąc odblask chwały i wizerunek zrozumienia Jego niosąc zarówno wszystkie wypowiedzią mocy Jego przez samego siebie oczyszczenie uczyniwszy (z) grzechów naszych usiadł po prawej stronie wielkości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tak wiele lepszy który stał się (od) zwiastunów ile różniejsze od nich dziedziczy imię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bowiem powiedział niegdyś (ze) zwiastunów Syn mój jesteś Ty Ja dzisiaj zrodziłem Ciebie i znów Ja będę Mu za Ojca i On będzie Mi za Syna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znów wprowadziłbyś Pierworodnego na świecie zamieszkałym mówi i niech oddają cześć Mu wszyscy zwiastunowie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wprawdzie zwiastunów mówi czyniący zwiastunów Jego wiatrami i publiczne sługi Jego ognia płomieniem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Syna tron Twój Boże na wiek wieku laska prostolinijności laska Królestwa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 i znienawidziłeś bezprawie przez to namaścił Ciebie Bóg Bóg Twój oliwą rozweselenia od uczestników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podczas początków Panie ziemię ugruntowałeś i dzieła rąk Twoich są niebiosa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zostaną zniszczone Ty zaś trwasz i wszystkie jak szata ulegną zestarzeniu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jakby okrycie zawiniesz nimi i zostaną zmienione Ty zaś Tym samym jesteś i lata Twoje nie skończą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zaś (ze) zwiastunów powiedział niegdyś siądź po prawej strony mojej aż (kiedy)kolwiek umieściłbym wrogów Twoich podnóżkiem stóp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wszyscy są posługujące duchy ku posłudze którzy są wysłani z powodu zamierzających odziedziczać zbawienie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2024-04-25T05:40:03Z</dcterms:modified>
</cp:coreProperties>
</file>