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Cień bowiem mając Prawo mających nastąpić dobrych nie sam obraz spraw co rok tymi samymi ofiarami które przynoszą na ciągłe nigdy może podchodzących uczynić doskonałymi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nie (kiedy)kolwiek powstrzymywali które są przynoszone dla- (tego) żadnej mieć już sumienia grzechów pełniący służbę raz którzy są oczyszczonymi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nich przypomnienie grzechów co rok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niemożliwe bowiem krew byków i kozłów zabrać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wchodząc na świat mówi ofiary i daru nie chciałeś ciało zaś wydoskonaliłeś 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(w) całopaleniach i za grzech nie znalazłeś upodobania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powiedziałem oto przychodzę w głowicy zwoju jest napisane o mnie (by) uczynić Boże wolę Twoją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Powyżej mówiąc że ofiary i daru i całopaleń i za grzechy nie chciałeś ani znalazłeś upodobania które według Prawa są przynoszone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oto przychodzę uczynić Boże wolę Twoją znosi pierwsze aby drugie postawiłby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woli którzy są uświęceni jesteśmy przez ofiarę ciała Jezusa Pomazańca raz na zawsze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wprawdzie kapłan stawał co dzień pełniąc publiczną służbę i te same wielokrotnie przynosząc ofiary które nigdy mogą zdjąć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jeden za grzechy przyniósłszy ofiarę na ciągłe usiadł po prawej stronie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czekając aż do zostaliby położeni wrogowie Jego podnóżkiem stóp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(w) jednej bowiem ofierze uczynił doskonałymi na ciągłe którzy są uświęcani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 zaś nam i Duch Święty po bowiem przewidzieć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przymierze które zawrę względem nich po dniach tych mówi Pan dając Prawa moje do serc ich i na myśli ich napiszę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grzechów ich i bezprawia ich nie zostałyby mi przypomniane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zaś uwolnienie (od) tych już nie ofiara za grzech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więc bracia śmiałość do wejścia (tych) świętych w krwi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poświęcił (dla) nas drogę nową i żyjącą przez zasłonę to jest ciało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kapłana wielkiego nad domem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Podchodzilibyśmy z prawdziwym sercem w pełni wiary które są pokropione serca z sumienia niegodziwego i które są umyte ciało wodą czystą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trzymalibyśmy wyznanie nadziei niewzruszonej wierny bowiem (Ten) który obiecał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dostrzegalibyśmy jedni drugich ku pobudzaniu miłości i dobrych dzieł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opuszczając zgromadzenia się swoich tak, jak zwyczaj niektórym ale zachęcając i o tak wiele bardziej ile patrzycie zbliżający się dzień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chętnie bowiem grzesząc nam po otrzymać poznanie prawdy już nie za grzechy jest pozostawiona ofiara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straszne zaś jakieś czekanie sądu i ognia żarliwość jeść mającego przyjść przeciwnych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Odrzuciwszy ktoś Prawo Mojżesza bez okazów miłosierdzia przez dwóch lub trzech świadków umiera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więcej uważacie gorszego zostanie uznany za godnego kary Syna Boga który podeptał i krew przymierza pospolitą który uznał przez którą został uświęcony i Ducha łaski który znieważył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Znamy bowiem (Tego) który powiedział Mnie ukaranie Ja odpłacę mówi Pan i znów Pan osądzi lud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Straszne wpaść w ręce Boga żyjącego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Przypominajcie sobie zaś (te) wcześniej dni w których którzy zostaliście oświeceni wielką atletyczną walką znieśliście cierpienia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wprawdzie zniewagom zarówno i uciskom którzy są uczynieni widowiskiem to zaś wspólnicy (tych) tak przechodząc przez te które stały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(z) więzami moimi współodczuliście i grabież które są dobytkiem waszym z radością przyjęliście wiedząc (że) mieć w siebie samych lepszy majątek w niebiosach i trwający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zrzucilibyście więc śmiałości waszej która ma odpłatę wielką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wytrwałości bowiem macie potrzebę aby wolę Boga uczyniwszy dostalibyście obietnicę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chwila jak wiele jak wiele przychodzący przyjdzie i nie będzie zwlekał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sprawiedliwy z wiary będzie żyć i jeśli cofnąłby się nie znajduje upodobania dusza moja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nie jesteśmy (do) wycofania się ku zgubie ale wierze ku pozyskaniu duszy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2024-04-30T10:12:43Z</dcterms:modified>
</cp:coreProperties>
</file>