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zaś wiara które są obiecanymi przez nadzieję zrozumienie spraw wykazanie nie które są widziane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tę bowiem otrzymali świadectwo starsi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rozumiemy (że) być wydoskonalone wieki wypowiedzią Boga ku (temu, że) nie z które są ukazane które są widziane stać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więcej ofiarę Abel obok Kaina przyniósł Bogu przez którą otrzymał świadectwo (że) być sprawiedliwy świadczący nad darami jego Bogu i przez nią umarłszy jeszcze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Henoch został przeniesiony nie zobaczyć śmierci i nie był znaleziony dlatego, że przeniósł go Bóg przed bowiem przeniesieniem go otrzymał świadectwo bardzo spodobać się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wiary niemożliwe bardzo spodobać się uwierzyć bowiem trzeba podchodzący (ku) Bogu że jest i (dla) szukających Go nagradzający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zostawszy ostrzeżonym Noe odnośnie jeszcze nie które są widzialne przyjąwszy ze czcią zbudował arkę ku zbawieniu domu jego przez którą potępił świat i według wiary sprawiedliwości stał się dziedzic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który jest wzywany Abraham okazał posłuszeństwo (by) wyjść do miejsca które miał brać do dziedziczenia i wyszedł nie wiedząc gdzie przychodzi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zamieszkał względem ziemi obietnicy jak obcej w namiotach zamieszkawszy z Izaakiem i Jakubem współdziedzicami obietnicy tej samej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 bowiem (na to) fundamenty mające miasto którego architekt i budowniczy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i ta Sara moc ku zasiewu nasienia wzięła i wbrew stosownej porze dojrzałości urodziła skoro wiernym uznała (Tego) który obiecał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z jednego zostali zrodzeni i te który jest uczyniony martwym tak, jak gwiazdy nieba (co do) mnóstwa i jakby piasek (ten) na wardze morza (ten) niezliczony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wiary umarli ci wszyscy nie wziąwszy obietnic ale z daleka je zobaczywszy i zostawszy przekonanymi i pozdrowiwszy i wyznawszy że obcy i obcokrajowcy są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 taki sposób mówiąc objawia się że ojczyzny poszukują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wprawdzie tej pamiętali z której wyszli mieli (kiedy)kolwiek porę zawrócić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lepszej pragną to jest niebiańskiego dlatego nie wstydzi się ich Bóg (jako) Bóg być przywoływany ich przygotował bowiem im miasto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przyniósł Abraham Izaaka który jest doświadczany i jednorodzonego przynosił obietnice przyjąwszy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zostało powiedziane że w Izaaku zostanie nazwane tobie nasienie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poczytawszy że i z martwych wzbudzać mocny Bóg dlatego go i ku przykładowi dostał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około mających nastąpić pobłogosławił Izaak Jakuba i Ezawa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Jakub umierając każdego (z) synów Józefa pobłogosławił i oddał cześć przed skrajem laski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Józef umierając o odejściu synów Izraela pamiętał i o kościach jego przykazał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Mojżesz który został zrodzony został ukryty (przez) trzy miesiące przez ojców jego dlatego, że zobaczyli miłe (to) dzieciątko i nie przestraszyli się rozkazu króla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Mojżesz wielki który stał się nie zgodził się być nazywanym syn córki faraona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bardziej wybrawszy sobie doznawać krzywd razem z ludem Boga niż chwilowe mieć grzechu wykorzystanie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(za) większe bogactwo uznawszy od Egiptu skarbów zniewagę Pomazańca spoglądał bowiem na odpłatę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pozostawił Egipt nie przestraszywszy się wzburzenia króla bowiem niewidzialne jak widząc stał się wytrwałym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czynił Paschę i polanie krwią aby nie niszczący pierworodne dotknąłby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przeszli Czerwone Morze jak przez suchą którego próbę wziąwszy Egipcjanie zostali pochłonięci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mury Jerycha upadły które zostały okrążone przez siedem 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Wiarą Rachab nierządnica nie zginęła razem z (tymi) którzy byli nieposłuszni przyjąwszy szpiegów wśród pokoju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 jeszcze mówiłbym zabraknie bowiem mi który jest opisywany czas o Gedeonie Baraku zarówno i Samsonie i Jeftem Dawidzie zarówno i Samuelu i prorokach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przez wiarę zwalczyli królestwa wypracowali sprawiedliwość osiągnęli obietnice zatrzymali usta lwów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ugasili moc ognia uciekli (przed) ostrzem miecza zostali umocnieni ze słabości stali się mocni na wojnie obozy zmusili do odwrotu obcych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otrzymały kobiety z powstania martwych ich inni zaś zostali torturowani nie przyjąwszy odkupienie aby lepsze powstanie uzyskaliby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szydzeń i udręk próbę przyjęli jeszcze zaś więzów i strażnicy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zostali ukamienowani zostali przecięci byli doświadczani przez morderstwo miecza umarli obeszli wkoło w owczych skórach w kozich skórach którzy mają niedostatki którzy są uciskani którym wyrządza się zło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 był godny świat na pustkowiach którzy są przymuszeni do błąkania się (po) i górach i jaskiniach i szczelinach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 wszyscy którzy zostali poświadczeni przez wiarę nie dostali obietnicy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odnośnie nas lepsze coś który przewidział aby nie bez nas zostaliby uczynieni doskonałymi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2024-04-29T06:35:42Z</dcterms:modified>
</cp:coreProperties>
</file>