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 my tak wielki mając otaczający nas obłok świadków ciężar odłożywszy cały i dokładnie otaczający grzech z powodu wytrwałości bieglibyśmy (w) który jest położony przed nami bój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Spoglądając z daleka na (Tego) wiary początek i wodza i doskonałość Jezusa który zamiast która jest wyłożona przed Nim radości zniósł krzyż wstydu zlekceważywszy na prawej stronie zarówno tronu Boga usiadł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Porównajcie bowiem (Tego, który) taki który zniósł od grzeszników względem Jego spór aby nie osłablibyście (dla) dusz waszych które są osłabiane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aż do krwi przeciwstawialiście się przeciw grzechowi walcząc naprzeciw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całkiem zapomnieliście (o) zachęcie która wam jak synom jest mówiona Synu mój nie lekceważ karcenia Pana ani bądź osłabiany przez Niego który jest upominany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bowiem miłuje Pan koryguje biczuje zaś każdego syna którego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karcenie znosicie jak synom wam jest przynoszony Bóg jakim bowiem jest syn którego nie koryguje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bez jesteście karcenia którego uczestnicy stali się wszyscy zatem bękarty jesteście a nie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(tych) wprawdzie (według) ciała naszego ojców mieliśmy (jako) karcących i szanowaliśmy nie wiele bardziej zostaniemy poddani Ojcu duchów i będziemy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bowiem na nieliczne dni według (tego) co wydaje się im karcili (Ten) zaś dla będącej korzyścią ku być uczestnikami świętości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karcenie względem wprawdzie (tego, co) będące obecnym nie zdaje się radości być ale smutek później zaś owoc pokoju (dla tych) przez nie którzy są wyćwiczeni oddaje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które są opadłe ręce i które są sparaliżowane kolana wyprostujcie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ścieżki proste uczyńcie stopami waszymi aby nie kulawy zostałby odwrócony zostałby uzdrowiony zaś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ścigajcie ze wszystkimi i uświęcenie którego bez nikt zobaczy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doglądając aby nie ktoś mający braki z dala od łaski Boga aby nie jakiś korzeń goryczy w górę rosnąc wywołałby niepokój i przez to zostaliby skalani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ktoś rozpustnik lub profanujący jak Ezaw który za pokarm jeden oddał pierworództwo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bowiem że i potem chcąc odziedziczyć błogosławieństwo został odrzucony nawrócenia bowiem miejsca nie znalazł chociaż ze łzami poszukawszy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podeszliście do dającemu się dotknąć (ku) górze i zapalającemu się ogniowi i mroku i ciemności i nawałnicy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trąby dźwięku i głosu wypowiedzi który usłyszawszy odrzucili od siebie aby nie zostać przedłożone im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zanosili bowiem (tego) co jest przekazane i jeśli zwierzę dotknęłoby się góry zostanie ukamienowane albo pociskiem zostanie przebite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straszne było (to) które jest pokazane Mojżesz powiedział bardzo przestraszony jestem i drżący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podeszliście ku Syjonowi górze i miastu Boga żyjącego Jeruzalem niebiańskiemu i dziesiątkom tysięcy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zgromadzenia ogólnego i zgromadzenia pierworodnych w niebiosach którzy są zapisani i sędziemu Bogu wszystkich i duchom sprawiedliwych które są uczynione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 nowego pośrednikowi Jezusowi i krwi pokropienia lepiej mówiącej od Abla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odrzucilibyście od siebie (Tego) który mówi jeśli bowiem oni nie uciekli na ziemi odrzuciwszy który jest ostrzegającym wiele bardziej my od niebios którzy odwracamy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ziemią wstrząsnął wtedy teraz zaś obiecał mówiąc jeszcze raz Ja poruszę nie jedynie ziemią ale i niebem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jeszcze raz oznajmia które są wstrząśnięte przemieszczenie jak które są uczynione aby trwałby nie które są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królestwo niewzruszone przyjmując mielibyśmy łaskę przez którą służylibyśmy w sposób miły Bogu ze skromnością i czcią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Bóg nasz ogień trawiący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2024-05-04T22:10:30Z</dcterms:modified>
</cp:coreProperties>
</file>