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opuściwszy (te na) początku Pomazańca słowo do doskonałości bylibyśmy przyniesieni nie znów fundament kładąc sobie nawrócenia od martwych dzieł i wiary w 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(o) zanurzeniach naukę (o) nałożeniu zarówno rąk (o) powstaniu zarówno martwych i (o) sądzie wiecznym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uczynimy jeśli pozwoliłby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Niemożliwe bowiem (by) raz którzy zostali oświeceni którzy skosztowali zarówno daru niebiańskiego i uczestnicy którzy stali się Ducha Świętego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dobrą skosztowawszy Boga wypowiedź mocy zarówno mającego przyjść wieku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odpadłszy mimo to znów odnawiać ku nawróceniu znowu krzyżujących (dla) siebie samych Syna Boga i wystawiających na pokaz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bowiem wypiwszy (ten) na nią wielokrotnie przychodzący deszcz i rodząca ziele odpowiednie tamtym dla których i jest uprawiana otrzymuje błogosławienie od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wynosząc zaś ciernie i osty niewypróbowane i przekleństwo blisko tego koniec w spaleniu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przekonani zaś odnośnie was umiłowani (o) lepszych i które są nadchodzące zbawienie jeśli i tak mówimy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niesprawiedliwy Bóg (by) zapomnieć dzieła waszego i (o) trudzie miłości który okazujcie w imieniu Jego usłużywszy świętym i służąc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Pragniemy zaś (by) każdy (z) was tę samą okazywać gorliwość względem pełni nadziei aż do końca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ociężali stalibyście się naśladowcy zaś (tych) przez wiarę i cierpliwość dziedziczących obietnice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Abrahamowi obiecawszy Bóg skoro na nikogo miał większego przysiąc przysiągł na siebie samego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czy z pewnością błogosławiąc pobłogosławię cię i mnożąc rozmnożę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który stał się cierpliwym osiągnął obietnicę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wprawdzie bowiem na większego przysięgają i każdego (dla) nich sporu kres ku utwierdzeniu przysięga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obficiej chcąc Bóg (by) pokazać dziedzicom obietnicy niezmienne postanowienia Jego poręczył przysięgą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przez dwie sprawy niezmienne w których niemożliwe (by) skłamać Bóg silną zachętę mielibyśmy zbiegłszy (by) chwycić się która jest wyłożona nadzieją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jak kotwicę mamy duszy niezawodną zarówno i mocną i wchodzącą do (tej) bardziej wewnętrznej zasłony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przewodnik w imieniu naszym wszedł Jezus według porządku Melchisedeka arcykapłan który stał się na wiek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2024-05-02T21:56:21Z</dcterms:modified>
</cp:coreProperties>
</file>