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Melchisedek król Salemu kapłan Boga Najwyższego wyszedłszy na spotkanie z Abrahamem wracającym po rozbiciu królów i pobłogosławiwszy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i dziesięcinę z wszystkich przydzielił Abraham najpierw wprawdzie który jest tłumaczony król sprawiedliwości następnie zaś i król Salemu co jest król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 bez ojca będący bez matki będący bez rodowodu ani początek dni ani życia koniec mający który jest podobny zaś Synowi Boga pozostaje (jako) kapłan na ciągłe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Oglądacie zaś jak wielki ten któremu i dziesięcinę Abraham dał z najlepszych łupów patriarcha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(ci) wprawdzie z synów Lewiego kapłaństwo biorąc przykazanie mają (by) pobierać dziesięcinę (od) ludu według Prawa to jest (od) braci ich chociaż wychodzących z lędźwi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nie mając ustalonego rodowodu z nich przyjął dziesięcinę (od) Abrahama i mającego obietnice pobłogosławił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całego sporu gorsze przez lepsze jest błogosławione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tutaj wprawdzie dziesięciny umierający ludzie przyjmują tam zaś który jest poświadczany że żyje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wypowiedź powiedzieć przez Abrahama i Lewi dziesięciny przyjmujący jest obłożony dziesięciną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w lędźwi ojca był gdy wyszedł na spotkanie mu Melchisedek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wprawdzie więc doskonałość przez lewickie kapłaństwo było lud bowiem z powodu niego otrzymał prawo jaka jeszcze potrzeba (by) według porządku Melchisedeka innego powstawać kapłana i nie według porządku Aarona być nazywanym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jest zamieniane bowiem kapłaństwo z konieczności i Prawa zamienienie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bowiem jest mówione te plemię inne uczestniczyło z którego nikt miał zwróconą uwagę (ku) ołtarzowi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jawne bowiem że z Judy wzrósł Pan nasz w którym plemieniu nic o kapłaństwie Mojżesz 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obficiej jeszcze oczywiste jest jeśli według podobieństwa Melchisedeka wstaje kapłan 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według Prawa przykazania cielesnego stał się ale według mocy życia niezniszczalnego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bowiem że Ty kapłan na wiek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Unieważnienie wprawdzie bowiem staje się które jest poprzednie przykazanie z powodu jego słabości i bezużyteczności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bowiem uczyniło doskonałym Prawo późniejsze wprowadzenie zaś lepszej nadziei przez którą zbliżamy się do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ile nie bez przysięgi wprawdzie bowiem bez przysięgi są kapłani którzy stali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z przysięgą przez (Tego) który mówi do Niego przysiągł Pan i nie będzie żałował Ty kapłan na wiek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tak wiele lepszego przymierza stał się gwarant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wprawdzie liczniejszymi są którzy stali się kapłani przez (to, że) śmierci być powstrzymanym (by) pozostać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przez (to, że) pozostawać Mu na wiek niemożliwe do przejścia ma kapłaństwo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ratować na zawsze może podchodzących przez Niego (ku) Bogu zawsze żyjąc ku wstawiać się za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bowiem nam przystało arcykapłan świętobliwy niewinny nieskazitelny który jest odłączony od grzeszników i wyższy (od) niebios który stał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ma co dzień konieczności tak, jak arcykapłani wcześniej za własne grzechy ofiary prowadzić następnie (za te) ludu to bowiem uczynił raz na zawsze siebie samego wzniósłszy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 ludzi ustanawia arcykapłanami mających słabość słowo zaś przysięgi po Prawie Syna na wiek który jest uczyniony doskonałym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2024-05-03T02:58:02Z</dcterms:modified>
</cp:coreProperties>
</file>